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x-e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8A2F" w14:textId="77777777" w:rsidR="00E160F5" w:rsidRDefault="00E160F5" w:rsidP="00E160F5">
      <w:pPr>
        <w:pStyle w:val="Titel"/>
        <w:jc w:val="center"/>
        <w:rPr>
          <w:sz w:val="28"/>
          <w:szCs w:val="28"/>
        </w:rPr>
      </w:pPr>
      <w:r w:rsidRPr="00FD5B8D">
        <w:t>Verklaring werkervaring</w:t>
      </w:r>
    </w:p>
    <w:p w14:paraId="3FA0EAE4" w14:textId="77777777" w:rsidR="00E160F5" w:rsidRPr="004A28F3" w:rsidRDefault="00E160F5" w:rsidP="00E160F5">
      <w:pPr>
        <w:ind w:left="708" w:firstLine="708"/>
        <w:jc w:val="center"/>
        <w:rPr>
          <w:rFonts w:ascii="Arial" w:hAnsi="Arial" w:cs="Arial"/>
          <w:b/>
          <w:sz w:val="28"/>
          <w:szCs w:val="28"/>
        </w:rPr>
      </w:pPr>
    </w:p>
    <w:p w14:paraId="1B60010D" w14:textId="77777777" w:rsidR="00E160F5" w:rsidRPr="00FD5B8D" w:rsidRDefault="00E160F5" w:rsidP="00E160F5">
      <w:pPr>
        <w:ind w:left="2832" w:hanging="2832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DD2A8" wp14:editId="2F5E024D">
                <wp:simplePos x="0" y="0"/>
                <wp:positionH relativeFrom="column">
                  <wp:posOffset>89535</wp:posOffset>
                </wp:positionH>
                <wp:positionV relativeFrom="paragraph">
                  <wp:posOffset>15876</wp:posOffset>
                </wp:positionV>
                <wp:extent cx="5829300" cy="876300"/>
                <wp:effectExtent l="0" t="0" r="19050" b="1905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2301D" w14:textId="16C907AE" w:rsidR="00E160F5" w:rsidRDefault="00E160F5" w:rsidP="00B82FF0">
                            <w:pPr>
                              <w:pStyle w:val="Kop2"/>
                              <w:jc w:val="center"/>
                            </w:pPr>
                            <w:r w:rsidRPr="005D029B">
                              <w:t>Voor verpleegkundig specialisten in loondienst en werkzaam binnen een instelling.</w:t>
                            </w:r>
                          </w:p>
                          <w:p w14:paraId="71DC8FDD" w14:textId="77777777" w:rsidR="00E160F5" w:rsidRPr="00B82FF0" w:rsidRDefault="00E160F5" w:rsidP="00E160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23100"/>
                                <w:sz w:val="28"/>
                                <w:szCs w:val="28"/>
                              </w:rPr>
                            </w:pPr>
                            <w:r w:rsidRPr="00B82FF0">
                              <w:rPr>
                                <w:rFonts w:ascii="Arial" w:hAnsi="Arial" w:cs="Arial"/>
                                <w:color w:val="E23100"/>
                                <w:szCs w:val="28"/>
                              </w:rPr>
                              <w:t>U dient per werkgever een afzonderlijke verklaring op te stellen.</w:t>
                            </w:r>
                          </w:p>
                          <w:p w14:paraId="35880E7E" w14:textId="77777777" w:rsidR="00E160F5" w:rsidRPr="003E6DE6" w:rsidRDefault="00E160F5" w:rsidP="00E160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DD2A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7.05pt;margin-top:1.25pt;width:459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">
                <v:textbox inset=",2.3mm,,2.3mm">
                  <w:txbxContent>
                    <w:p w14:paraId="2062301D" w14:textId="16C907AE" w:rsidR="00E160F5" w:rsidRDefault="00E160F5" w:rsidP="00B82FF0">
                      <w:pPr>
                        <w:pStyle w:val="Kop2"/>
                        <w:jc w:val="center"/>
                      </w:pPr>
                      <w:r w:rsidRPr="005D029B">
                        <w:t>Voor verpleegkundig specialisten in loondienst en werkzaam binnen een instelling.</w:t>
                      </w:r>
                    </w:p>
                    <w:p w14:paraId="71DC8FDD" w14:textId="77777777" w:rsidR="00E160F5" w:rsidRPr="00B82FF0" w:rsidRDefault="00E160F5" w:rsidP="00E160F5">
                      <w:pPr>
                        <w:jc w:val="center"/>
                        <w:rPr>
                          <w:rFonts w:ascii="Arial" w:hAnsi="Arial" w:cs="Arial"/>
                          <w:b/>
                          <w:color w:val="E23100"/>
                          <w:sz w:val="28"/>
                          <w:szCs w:val="28"/>
                        </w:rPr>
                      </w:pPr>
                      <w:r w:rsidRPr="00B82FF0">
                        <w:rPr>
                          <w:rFonts w:ascii="Arial" w:hAnsi="Arial" w:cs="Arial"/>
                          <w:color w:val="E23100"/>
                          <w:szCs w:val="28"/>
                        </w:rPr>
                        <w:t>U dient per werkgever een afzonderlijke verklaring op te stellen.</w:t>
                      </w:r>
                    </w:p>
                    <w:p w14:paraId="35880E7E" w14:textId="77777777" w:rsidR="00E160F5" w:rsidRPr="003E6DE6" w:rsidRDefault="00E160F5" w:rsidP="00E160F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15097E" w14:textId="77777777" w:rsidR="00E160F5" w:rsidRPr="00FD5B8D" w:rsidRDefault="00E160F5" w:rsidP="00E160F5">
      <w:pPr>
        <w:outlineLvl w:val="1"/>
        <w:rPr>
          <w:rFonts w:ascii="Arial" w:hAnsi="Arial" w:cs="Arial"/>
          <w:szCs w:val="20"/>
        </w:rPr>
      </w:pPr>
    </w:p>
    <w:p w14:paraId="3B1A0256" w14:textId="77777777" w:rsidR="00E160F5" w:rsidRDefault="00E160F5" w:rsidP="00E160F5">
      <w:pPr>
        <w:spacing w:line="320" w:lineRule="atLeast"/>
        <w:rPr>
          <w:rFonts w:ascii="Arial" w:hAnsi="Arial" w:cs="Arial"/>
          <w:b/>
          <w:lang w:eastAsia="nl-NL"/>
        </w:rPr>
      </w:pPr>
    </w:p>
    <w:p w14:paraId="6FD875BB" w14:textId="77777777" w:rsidR="00E160F5" w:rsidRDefault="00E160F5" w:rsidP="00E160F5">
      <w:pPr>
        <w:spacing w:line="320" w:lineRule="atLeast"/>
        <w:rPr>
          <w:rFonts w:ascii="Arial" w:hAnsi="Arial" w:cs="Arial"/>
          <w:b/>
          <w:lang w:eastAsia="nl-NL"/>
        </w:rPr>
      </w:pPr>
    </w:p>
    <w:p w14:paraId="23CAB6DD" w14:textId="77777777" w:rsidR="00B82FF0" w:rsidRDefault="00B82FF0" w:rsidP="00E160F5">
      <w:pPr>
        <w:spacing w:line="320" w:lineRule="atLeast"/>
        <w:rPr>
          <w:rFonts w:ascii="Arial" w:hAnsi="Arial" w:cs="Arial"/>
          <w:b/>
          <w:lang w:eastAsia="nl-NL"/>
        </w:rPr>
      </w:pPr>
    </w:p>
    <w:p w14:paraId="5E2974A1" w14:textId="448B01A4" w:rsidR="00E160F5" w:rsidRDefault="00E160F5" w:rsidP="00E160F5">
      <w:pPr>
        <w:spacing w:line="320" w:lineRule="atLeast"/>
        <w:rPr>
          <w:rFonts w:ascii="Arial" w:hAnsi="Arial" w:cs="Arial"/>
          <w:lang w:eastAsia="nl-NL"/>
        </w:rPr>
      </w:pPr>
      <w:r w:rsidRPr="002C4AF7">
        <w:rPr>
          <w:rFonts w:ascii="Arial" w:hAnsi="Arial" w:cs="Arial"/>
          <w:b/>
          <w:lang w:eastAsia="nl-NL"/>
        </w:rPr>
        <w:t>Voorletter(s) en naam verpleegkundig specialis</w:t>
      </w:r>
      <w:r>
        <w:rPr>
          <w:rFonts w:ascii="Arial" w:hAnsi="Arial" w:cs="Arial"/>
          <w:b/>
          <w:lang w:eastAsia="nl-NL"/>
        </w:rPr>
        <w:t>t:</w:t>
      </w:r>
      <w:r>
        <w:rPr>
          <w:rFonts w:ascii="Arial" w:hAnsi="Arial" w:cs="Arial"/>
          <w:lang w:eastAsia="nl-NL"/>
        </w:rPr>
        <w:t xml:space="preserve"> …………………………………………………….</w:t>
      </w:r>
      <w:r w:rsidRPr="00FD5B8D">
        <w:rPr>
          <w:rFonts w:ascii="Arial" w:hAnsi="Arial" w:cs="Arial"/>
          <w:lang w:eastAsia="nl-NL"/>
        </w:rPr>
        <w:t xml:space="preserve"> </w:t>
      </w:r>
    </w:p>
    <w:p w14:paraId="776C1B54" w14:textId="77777777" w:rsidR="00E160F5" w:rsidRDefault="00E160F5" w:rsidP="00E160F5">
      <w:pPr>
        <w:spacing w:line="320" w:lineRule="atLeast"/>
        <w:rPr>
          <w:rFonts w:ascii="Arial" w:hAnsi="Arial" w:cs="Arial"/>
          <w:lang w:eastAsia="nl-NL"/>
        </w:rPr>
      </w:pPr>
    </w:p>
    <w:p w14:paraId="0961535D" w14:textId="77777777" w:rsidR="00E160F5" w:rsidRPr="00FD5B8D" w:rsidRDefault="00E160F5" w:rsidP="00E160F5">
      <w:pPr>
        <w:spacing w:line="320" w:lineRule="atLeast"/>
        <w:rPr>
          <w:rFonts w:ascii="Arial" w:hAnsi="Arial" w:cs="Arial"/>
          <w:lang w:eastAsia="nl-NL"/>
        </w:rPr>
      </w:pPr>
      <w:r w:rsidRPr="002C4AF7">
        <w:rPr>
          <w:rFonts w:ascii="Arial" w:hAnsi="Arial" w:cs="Arial"/>
          <w:b/>
          <w:lang w:eastAsia="nl-NL"/>
        </w:rPr>
        <w:t>Geboortedatum</w:t>
      </w:r>
      <w:r w:rsidRPr="00FD5B8D">
        <w:rPr>
          <w:rFonts w:ascii="Arial" w:hAnsi="Arial" w:cs="Arial"/>
          <w:lang w:eastAsia="nl-NL"/>
        </w:rPr>
        <w:t>:</w:t>
      </w:r>
      <w:r>
        <w:rPr>
          <w:rFonts w:ascii="Arial" w:hAnsi="Arial" w:cs="Arial"/>
          <w:lang w:eastAsia="nl-NL"/>
        </w:rPr>
        <w:t xml:space="preserve"> …………….…………………………………….</w:t>
      </w:r>
      <w:r w:rsidRPr="00FD5B8D">
        <w:rPr>
          <w:rFonts w:ascii="Arial" w:hAnsi="Arial" w:cs="Arial"/>
          <w:lang w:eastAsia="nl-NL"/>
        </w:rPr>
        <w:t xml:space="preserve">    </w:t>
      </w:r>
    </w:p>
    <w:p w14:paraId="75C7D559" w14:textId="77777777" w:rsidR="00E160F5" w:rsidRDefault="00E160F5" w:rsidP="00E160F5">
      <w:pPr>
        <w:spacing w:line="320" w:lineRule="atLeast"/>
        <w:rPr>
          <w:rFonts w:ascii="Arial" w:hAnsi="Arial" w:cs="Arial"/>
          <w:lang w:eastAsia="nl-NL"/>
        </w:rPr>
      </w:pPr>
    </w:p>
    <w:p w14:paraId="0E50AAE0" w14:textId="77777777" w:rsidR="00E160F5" w:rsidRDefault="00E160F5" w:rsidP="00E160F5">
      <w:pPr>
        <w:spacing w:line="320" w:lineRule="atLeast"/>
        <w:rPr>
          <w:rFonts w:ascii="Arial" w:hAnsi="Arial" w:cs="Arial"/>
          <w:lang w:eastAsia="nl-NL"/>
        </w:rPr>
      </w:pPr>
      <w:r>
        <w:rPr>
          <w:rFonts w:ascii="Arial" w:hAnsi="Arial" w:cs="Arial"/>
          <w:b/>
          <w:lang w:eastAsia="nl-NL"/>
        </w:rPr>
        <w:t>In welk</w:t>
      </w:r>
      <w:r w:rsidRPr="0058093D">
        <w:rPr>
          <w:rFonts w:ascii="Arial" w:hAnsi="Arial" w:cs="Arial"/>
          <w:b/>
          <w:lang w:eastAsia="nl-NL"/>
        </w:rPr>
        <w:t xml:space="preserve"> specialisme</w:t>
      </w:r>
      <w:r>
        <w:rPr>
          <w:rFonts w:ascii="Arial" w:hAnsi="Arial" w:cs="Arial"/>
          <w:b/>
          <w:lang w:eastAsia="nl-NL"/>
        </w:rPr>
        <w:t xml:space="preserve"> staat u momenteel geregistreerd?</w:t>
      </w:r>
      <w:r w:rsidRPr="00FD5B8D">
        <w:rPr>
          <w:rFonts w:ascii="Arial" w:hAnsi="Arial" w:cs="Arial"/>
          <w:lang w:eastAsia="nl-NL"/>
        </w:rPr>
        <w:t xml:space="preserve"> (</w:t>
      </w:r>
      <w:r w:rsidRPr="00AB5A66">
        <w:rPr>
          <w:rFonts w:ascii="Arial" w:hAnsi="Arial" w:cs="Arial"/>
          <w:color w:val="E23100"/>
          <w:lang w:eastAsia="nl-NL"/>
        </w:rPr>
        <w:t>aankruisen wat van toepassing is</w:t>
      </w:r>
      <w:r>
        <w:rPr>
          <w:rFonts w:ascii="Arial" w:hAnsi="Arial" w:cs="Arial"/>
          <w:lang w:eastAsia="nl-NL"/>
        </w:rPr>
        <w:t>):</w:t>
      </w:r>
    </w:p>
    <w:p w14:paraId="47B80A72" w14:textId="77777777" w:rsidR="00E160F5" w:rsidRDefault="00265752" w:rsidP="00E160F5">
      <w:pPr>
        <w:spacing w:line="320" w:lineRule="atLeast"/>
        <w:ind w:firstLine="708"/>
        <w:rPr>
          <w:rFonts w:ascii="Arial" w:hAnsi="Arial" w:cs="Arial"/>
          <w:lang w:eastAsia="nl-NL"/>
        </w:rPr>
      </w:pPr>
      <w:sdt>
        <w:sdtPr>
          <w:rPr>
            <w:rFonts w:ascii="Arial" w:hAnsi="Arial" w:cs="Arial"/>
            <w:lang w:eastAsia="nl-NL"/>
          </w:rPr>
          <w:id w:val="-339538552"/>
          <w15:color w:val="000000"/>
          <w14:checkbox>
            <w14:checked w14:val="0"/>
            <w14:checkedState w14:val="25BA" w14:font="Arial"/>
            <w14:uncheckedState w14:val="2610" w14:font="MS Gothic"/>
          </w14:checkbox>
        </w:sdtPr>
        <w:sdtEndPr/>
        <w:sdtContent>
          <w:r w:rsidR="00E160F5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E160F5">
        <w:rPr>
          <w:rFonts w:ascii="Arial" w:hAnsi="Arial" w:cs="Arial"/>
          <w:lang w:eastAsia="nl-NL"/>
        </w:rPr>
        <w:t xml:space="preserve"> Algemene gezondheidszorg (AGZ)</w:t>
      </w:r>
    </w:p>
    <w:p w14:paraId="7A75A4A8" w14:textId="77777777" w:rsidR="00E160F5" w:rsidRDefault="00265752" w:rsidP="00E160F5">
      <w:pPr>
        <w:spacing w:line="320" w:lineRule="atLeast"/>
        <w:ind w:firstLine="708"/>
        <w:rPr>
          <w:rFonts w:ascii="Arial" w:hAnsi="Arial" w:cs="Arial"/>
          <w:lang w:eastAsia="nl-NL"/>
        </w:rPr>
      </w:pPr>
      <w:sdt>
        <w:sdtPr>
          <w:rPr>
            <w:rFonts w:ascii="Arial" w:hAnsi="Arial" w:cs="Arial"/>
            <w:lang w:eastAsia="nl-NL"/>
          </w:rPr>
          <w:id w:val="1606849169"/>
          <w15:color w:val="000000"/>
          <w14:checkbox>
            <w14:checked w14:val="0"/>
            <w14:checkedState w14:val="25BA" w14:font="Arial"/>
            <w14:uncheckedState w14:val="2610" w14:font="MS Gothic"/>
          </w14:checkbox>
        </w:sdtPr>
        <w:sdtEndPr/>
        <w:sdtContent>
          <w:r w:rsidR="00E160F5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E160F5">
        <w:rPr>
          <w:rFonts w:ascii="Arial" w:hAnsi="Arial" w:cs="Arial"/>
          <w:lang w:eastAsia="nl-NL"/>
        </w:rPr>
        <w:t xml:space="preserve"> Geestelijke gezondheidszorg (GGZ)</w:t>
      </w:r>
    </w:p>
    <w:p w14:paraId="0E3ABACB" w14:textId="77777777" w:rsidR="00E160F5" w:rsidRDefault="00265752" w:rsidP="00E160F5">
      <w:pPr>
        <w:spacing w:line="320" w:lineRule="atLeast"/>
        <w:ind w:firstLine="708"/>
        <w:rPr>
          <w:rFonts w:ascii="Arial" w:hAnsi="Arial" w:cs="Arial"/>
          <w:lang w:eastAsia="nl-NL"/>
        </w:rPr>
      </w:pPr>
      <w:sdt>
        <w:sdtPr>
          <w:rPr>
            <w:rFonts w:ascii="Arial" w:hAnsi="Arial" w:cs="Arial"/>
            <w:lang w:eastAsia="nl-NL"/>
          </w:rPr>
          <w:id w:val="-465975269"/>
          <w15:color w:val="000000"/>
          <w14:checkbox>
            <w14:checked w14:val="0"/>
            <w14:checkedState w14:val="25BA" w14:font="Arial"/>
            <w14:uncheckedState w14:val="2610" w14:font="MS Gothic"/>
          </w14:checkbox>
        </w:sdtPr>
        <w:sdtEndPr/>
        <w:sdtContent>
          <w:r w:rsidR="00E160F5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E160F5">
        <w:rPr>
          <w:rFonts w:ascii="Arial" w:hAnsi="Arial" w:cs="Arial"/>
          <w:lang w:eastAsia="nl-NL"/>
        </w:rPr>
        <w:t xml:space="preserve"> Chronische zorg bij somatische aandoeningen</w:t>
      </w:r>
    </w:p>
    <w:p w14:paraId="7E1CB7AA" w14:textId="77777777" w:rsidR="00E160F5" w:rsidRPr="00FD5B8D" w:rsidRDefault="00265752" w:rsidP="00E160F5">
      <w:pPr>
        <w:spacing w:line="320" w:lineRule="atLeast"/>
        <w:ind w:left="708"/>
        <w:rPr>
          <w:rFonts w:ascii="Arial" w:hAnsi="Arial" w:cs="Arial"/>
          <w:lang w:eastAsia="nl-NL"/>
        </w:rPr>
      </w:pPr>
      <w:sdt>
        <w:sdtPr>
          <w:rPr>
            <w:rFonts w:ascii="Arial" w:hAnsi="Arial" w:cs="Arial"/>
            <w:lang w:eastAsia="nl-NL"/>
          </w:rPr>
          <w:id w:val="-862207250"/>
          <w15:color w:val="000000"/>
          <w14:checkbox>
            <w14:checked w14:val="0"/>
            <w14:checkedState w14:val="25BA" w14:font="Arial"/>
            <w14:uncheckedState w14:val="2610" w14:font="MS Gothic"/>
          </w14:checkbox>
        </w:sdtPr>
        <w:sdtEndPr/>
        <w:sdtContent>
          <w:r w:rsidR="00E160F5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E160F5">
        <w:rPr>
          <w:rFonts w:ascii="Arial" w:hAnsi="Arial" w:cs="Arial"/>
          <w:lang w:eastAsia="nl-NL"/>
        </w:rPr>
        <w:t xml:space="preserve"> Preventieve zorg bij somatische aandoeningen</w:t>
      </w:r>
    </w:p>
    <w:p w14:paraId="2EBEDE42" w14:textId="77777777" w:rsidR="00E160F5" w:rsidRDefault="00E160F5" w:rsidP="00E160F5">
      <w:pPr>
        <w:spacing w:line="320" w:lineRule="atLeast"/>
        <w:rPr>
          <w:rFonts w:ascii="Arial" w:hAnsi="Arial" w:cs="Arial"/>
          <w:b/>
          <w:lang w:eastAsia="nl-NL"/>
        </w:rPr>
      </w:pPr>
    </w:p>
    <w:p w14:paraId="6B615A39" w14:textId="77777777" w:rsidR="00E160F5" w:rsidRDefault="00E160F5" w:rsidP="00E160F5">
      <w:pPr>
        <w:spacing w:line="320" w:lineRule="atLeast"/>
        <w:rPr>
          <w:rFonts w:ascii="Arial" w:hAnsi="Arial" w:cs="Arial"/>
          <w:lang w:eastAsia="nl-NL"/>
        </w:rPr>
      </w:pPr>
      <w:r w:rsidRPr="009A194A">
        <w:rPr>
          <w:rFonts w:ascii="Arial" w:hAnsi="Arial" w:cs="Arial"/>
          <w:b/>
          <w:lang w:eastAsia="nl-NL"/>
        </w:rPr>
        <w:t xml:space="preserve">Heeft u in uw registratieperiode gewerkt als </w:t>
      </w:r>
      <w:r>
        <w:rPr>
          <w:rFonts w:ascii="Arial" w:hAnsi="Arial" w:cs="Arial"/>
          <w:b/>
          <w:lang w:eastAsia="nl-NL"/>
        </w:rPr>
        <w:t>verpleegkundig specialist</w:t>
      </w:r>
      <w:r w:rsidRPr="009A194A">
        <w:rPr>
          <w:rFonts w:ascii="Arial" w:hAnsi="Arial" w:cs="Arial"/>
          <w:b/>
          <w:lang w:eastAsia="nl-NL"/>
        </w:rPr>
        <w:t xml:space="preserve"> binnen het specialisme waarin u staat/stond geregistreerd?</w:t>
      </w:r>
      <w:r>
        <w:rPr>
          <w:rFonts w:ascii="Arial" w:hAnsi="Arial" w:cs="Arial"/>
          <w:b/>
          <w:lang w:eastAsia="nl-NL"/>
        </w:rPr>
        <w:t xml:space="preserve"> </w:t>
      </w:r>
      <w:r w:rsidRPr="00FD5B8D">
        <w:rPr>
          <w:rFonts w:ascii="Arial" w:hAnsi="Arial" w:cs="Arial"/>
          <w:lang w:eastAsia="nl-NL"/>
        </w:rPr>
        <w:t>(</w:t>
      </w:r>
      <w:r w:rsidRPr="005562D3">
        <w:rPr>
          <w:rFonts w:ascii="Arial" w:hAnsi="Arial" w:cs="Arial"/>
          <w:color w:val="E23100"/>
          <w:lang w:eastAsia="nl-NL"/>
        </w:rPr>
        <w:t>aankruisen wat van toepassing is</w:t>
      </w:r>
      <w:r>
        <w:rPr>
          <w:rFonts w:ascii="Arial" w:hAnsi="Arial" w:cs="Arial"/>
          <w:lang w:eastAsia="nl-NL"/>
        </w:rPr>
        <w:t>):</w:t>
      </w:r>
    </w:p>
    <w:p w14:paraId="10CF2B28" w14:textId="77777777" w:rsidR="00E160F5" w:rsidRDefault="00265752" w:rsidP="00E160F5">
      <w:pPr>
        <w:spacing w:line="320" w:lineRule="atLeast"/>
        <w:ind w:firstLine="708"/>
        <w:rPr>
          <w:rFonts w:ascii="Arial" w:hAnsi="Arial" w:cs="Arial"/>
          <w:lang w:eastAsia="nl-NL"/>
        </w:rPr>
      </w:pPr>
      <w:sdt>
        <w:sdtPr>
          <w:rPr>
            <w:rFonts w:ascii="Arial" w:hAnsi="Arial" w:cs="Arial"/>
            <w:lang w:eastAsia="nl-NL"/>
          </w:rPr>
          <w:id w:val="837042060"/>
          <w15:color w:val="000000"/>
          <w14:checkbox>
            <w14:checked w14:val="0"/>
            <w14:checkedState w14:val="25BA" w14:font="Arial"/>
            <w14:uncheckedState w14:val="2610" w14:font="MS Gothic"/>
          </w14:checkbox>
        </w:sdtPr>
        <w:sdtEndPr/>
        <w:sdtContent>
          <w:r w:rsidR="00E160F5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E160F5">
        <w:rPr>
          <w:rFonts w:ascii="Arial" w:hAnsi="Arial" w:cs="Arial"/>
          <w:lang w:eastAsia="nl-NL"/>
        </w:rPr>
        <w:t xml:space="preserve"> Ja</w:t>
      </w:r>
    </w:p>
    <w:p w14:paraId="76B7471D" w14:textId="77777777" w:rsidR="00E160F5" w:rsidRDefault="00265752" w:rsidP="00E160F5">
      <w:pPr>
        <w:spacing w:line="320" w:lineRule="atLeast"/>
        <w:ind w:firstLine="708"/>
        <w:rPr>
          <w:rFonts w:ascii="Arial" w:hAnsi="Arial" w:cs="Arial"/>
          <w:lang w:eastAsia="nl-NL"/>
        </w:rPr>
      </w:pPr>
      <w:sdt>
        <w:sdtPr>
          <w:rPr>
            <w:rFonts w:ascii="Arial" w:hAnsi="Arial" w:cs="Arial"/>
            <w:lang w:eastAsia="nl-NL"/>
          </w:rPr>
          <w:id w:val="775289925"/>
          <w15:color w:val="000000"/>
          <w14:checkbox>
            <w14:checked w14:val="0"/>
            <w14:checkedState w14:val="25BA" w14:font="Arial"/>
            <w14:uncheckedState w14:val="2610" w14:font="MS Gothic"/>
          </w14:checkbox>
        </w:sdtPr>
        <w:sdtEndPr/>
        <w:sdtContent>
          <w:r w:rsidR="00E160F5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E160F5">
        <w:rPr>
          <w:rFonts w:ascii="Arial" w:hAnsi="Arial" w:cs="Arial"/>
          <w:lang w:eastAsia="nl-NL"/>
        </w:rPr>
        <w:t xml:space="preserve"> Nee</w:t>
      </w:r>
    </w:p>
    <w:p w14:paraId="70301C78" w14:textId="77777777" w:rsidR="00E160F5" w:rsidRDefault="00E160F5" w:rsidP="00E160F5">
      <w:pPr>
        <w:spacing w:line="320" w:lineRule="atLeast"/>
        <w:ind w:firstLine="708"/>
        <w:rPr>
          <w:rFonts w:ascii="Arial" w:hAnsi="Arial" w:cs="Arial"/>
          <w:lang w:eastAsia="nl-NL"/>
        </w:rPr>
      </w:pPr>
    </w:p>
    <w:p w14:paraId="00C10808" w14:textId="77777777" w:rsidR="00E160F5" w:rsidRDefault="00E160F5" w:rsidP="00E160F5">
      <w:pPr>
        <w:spacing w:line="320" w:lineRule="atLeast"/>
        <w:ind w:firstLine="708"/>
        <w:rPr>
          <w:rFonts w:ascii="Arial" w:hAnsi="Arial" w:cs="Arial"/>
          <w:lang w:eastAsia="nl-NL"/>
        </w:rPr>
      </w:pPr>
    </w:p>
    <w:p w14:paraId="085DC5B2" w14:textId="77777777" w:rsidR="00E160F5" w:rsidRDefault="00E160F5" w:rsidP="00E160F5">
      <w:pPr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Hiermee verklaar ik dat de werkervaringsverklaring naar waarheid is ingevuld,</w:t>
      </w:r>
    </w:p>
    <w:p w14:paraId="1075E648" w14:textId="77777777" w:rsidR="00E160F5" w:rsidRDefault="00E160F5" w:rsidP="00E160F5">
      <w:pPr>
        <w:spacing w:line="320" w:lineRule="atLeast"/>
        <w:rPr>
          <w:rFonts w:ascii="Arial" w:hAnsi="Arial" w:cs="Arial"/>
          <w:lang w:eastAsia="nl-NL"/>
        </w:rPr>
      </w:pPr>
    </w:p>
    <w:p w14:paraId="7F29B823" w14:textId="67734904" w:rsidR="00E160F5" w:rsidRDefault="00E160F5" w:rsidP="00E160F5">
      <w:pPr>
        <w:spacing w:line="320" w:lineRule="atLeast"/>
        <w:rPr>
          <w:rFonts w:ascii="Arial" w:hAnsi="Arial" w:cs="Arial"/>
          <w:lang w:eastAsia="nl-NL"/>
        </w:rPr>
      </w:pPr>
      <w:r w:rsidRPr="00FD5B8D">
        <w:rPr>
          <w:rFonts w:ascii="Arial" w:hAnsi="Arial" w:cs="Arial"/>
          <w:lang w:eastAsia="nl-NL"/>
        </w:rPr>
        <w:t>Handteken</w:t>
      </w:r>
      <w:r>
        <w:rPr>
          <w:rFonts w:ascii="Arial" w:hAnsi="Arial" w:cs="Arial"/>
          <w:lang w:eastAsia="nl-NL"/>
        </w:rPr>
        <w:t>ing verpleegkundig specialist:</w:t>
      </w:r>
    </w:p>
    <w:p w14:paraId="7E8A221E" w14:textId="77777777" w:rsidR="00E160F5" w:rsidRDefault="00E160F5" w:rsidP="00E160F5">
      <w:pPr>
        <w:spacing w:line="320" w:lineRule="atLeast"/>
        <w:rPr>
          <w:rFonts w:ascii="Arial" w:hAnsi="Arial" w:cs="Arial"/>
          <w:lang w:eastAsia="nl-NL"/>
        </w:rPr>
      </w:pPr>
    </w:p>
    <w:p w14:paraId="144BC3D3" w14:textId="3DAC6D71" w:rsidR="00E160F5" w:rsidRDefault="00AB5A66" w:rsidP="00E160F5">
      <w:pPr>
        <w:spacing w:line="320" w:lineRule="atLeast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br/>
      </w:r>
    </w:p>
    <w:p w14:paraId="6AA46BF6" w14:textId="77777777" w:rsidR="009933C0" w:rsidRDefault="00E160F5" w:rsidP="00C951A4">
      <w:pPr>
        <w:spacing w:line="320" w:lineRule="atLeast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…………………………………………………………</w:t>
      </w:r>
      <w:r w:rsidRPr="00FD5B8D">
        <w:rPr>
          <w:rFonts w:ascii="Arial" w:hAnsi="Arial" w:cs="Arial"/>
          <w:lang w:eastAsia="nl-NL"/>
        </w:rPr>
        <w:t xml:space="preserve">  </w:t>
      </w:r>
      <w:r w:rsidR="00AB5A66">
        <w:rPr>
          <w:rFonts w:ascii="Arial" w:hAnsi="Arial" w:cs="Arial"/>
          <w:lang w:eastAsia="nl-NL"/>
        </w:rPr>
        <w:br/>
      </w:r>
    </w:p>
    <w:p w14:paraId="3ABD8C00" w14:textId="77777777" w:rsidR="009933C0" w:rsidRDefault="009933C0" w:rsidP="00C951A4">
      <w:pPr>
        <w:spacing w:line="320" w:lineRule="atLeast"/>
        <w:rPr>
          <w:rFonts w:ascii="Arial" w:hAnsi="Arial" w:cs="Arial"/>
          <w:lang w:eastAsia="nl-NL"/>
        </w:rPr>
      </w:pPr>
    </w:p>
    <w:p w14:paraId="56BBF320" w14:textId="77777777" w:rsidR="009933C0" w:rsidRDefault="009933C0" w:rsidP="00C951A4">
      <w:pPr>
        <w:spacing w:line="320" w:lineRule="atLeast"/>
        <w:rPr>
          <w:rFonts w:ascii="Arial" w:hAnsi="Arial" w:cs="Arial"/>
          <w:lang w:eastAsia="nl-NL"/>
        </w:rPr>
      </w:pPr>
    </w:p>
    <w:p w14:paraId="2ACC950E" w14:textId="5A34C2B6" w:rsidR="00E74861" w:rsidRDefault="00E160F5" w:rsidP="00C951A4">
      <w:pPr>
        <w:spacing w:line="320" w:lineRule="atLeast"/>
        <w:rPr>
          <w:rFonts w:ascii="Arial" w:eastAsia="Calibri" w:hAnsi="Arial" w:cs="Arial"/>
          <w:lang w:eastAsia="nl-NL"/>
        </w:rPr>
      </w:pPr>
      <w:r w:rsidRPr="00FD5B8D">
        <w:rPr>
          <w:rFonts w:ascii="Arial" w:hAnsi="Arial" w:cs="Arial"/>
          <w:lang w:eastAsia="nl-NL"/>
        </w:rPr>
        <w:t xml:space="preserve">Datum: </w:t>
      </w:r>
      <w:r>
        <w:rPr>
          <w:rFonts w:ascii="Arial" w:hAnsi="Arial" w:cs="Arial"/>
          <w:lang w:eastAsia="nl-NL"/>
        </w:rPr>
        <w:t>……………………….</w:t>
      </w:r>
      <w:r w:rsidRPr="00FD5B8D">
        <w:rPr>
          <w:rFonts w:ascii="Arial" w:hAnsi="Arial" w:cs="Arial"/>
          <w:lang w:eastAsia="nl-NL"/>
        </w:rPr>
        <w:t xml:space="preserve">  </w:t>
      </w:r>
      <w:r w:rsidRPr="00FD5B8D">
        <w:rPr>
          <w:rFonts w:ascii="Arial" w:hAnsi="Arial" w:cs="Arial"/>
          <w:lang w:eastAsia="nl-NL"/>
        </w:rPr>
        <w:tab/>
      </w:r>
      <w:r w:rsidRPr="00FD5B8D">
        <w:rPr>
          <w:rFonts w:ascii="Arial" w:hAnsi="Arial" w:cs="Arial"/>
          <w:lang w:eastAsia="nl-NL"/>
        </w:rPr>
        <w:tab/>
      </w:r>
      <w:r w:rsidRPr="00FD5B8D">
        <w:rPr>
          <w:rFonts w:ascii="Arial" w:hAnsi="Arial" w:cs="Arial"/>
          <w:lang w:eastAsia="nl-NL"/>
        </w:rPr>
        <w:tab/>
        <w:t xml:space="preserve">Plaats:  </w:t>
      </w:r>
      <w:r>
        <w:rPr>
          <w:rFonts w:ascii="Arial" w:hAnsi="Arial" w:cs="Arial"/>
          <w:lang w:eastAsia="nl-NL"/>
        </w:rPr>
        <w:t>……………………….</w:t>
      </w:r>
      <w:r w:rsidRPr="00FD5B8D">
        <w:rPr>
          <w:rFonts w:ascii="Arial" w:hAnsi="Arial" w:cs="Arial"/>
          <w:lang w:eastAsia="nl-NL"/>
        </w:rPr>
        <w:t xml:space="preserve">  </w:t>
      </w:r>
      <w:r w:rsidR="00C951A4">
        <w:rPr>
          <w:rFonts w:ascii="Arial" w:eastAsia="Calibri" w:hAnsi="Arial" w:cs="Arial"/>
          <w:lang w:eastAsia="nl-NL"/>
        </w:rPr>
        <w:br/>
      </w:r>
    </w:p>
    <w:p w14:paraId="351EB814" w14:textId="77777777" w:rsidR="00E74861" w:rsidRDefault="00E74861">
      <w:pPr>
        <w:spacing w:after="200" w:line="276" w:lineRule="auto"/>
        <w:rPr>
          <w:rFonts w:ascii="Arial" w:eastAsia="Calibri" w:hAnsi="Arial" w:cs="Arial"/>
          <w:lang w:eastAsia="nl-NL"/>
        </w:rPr>
      </w:pPr>
      <w:r>
        <w:rPr>
          <w:rFonts w:ascii="Arial" w:eastAsia="Calibri" w:hAnsi="Arial" w:cs="Arial"/>
          <w:lang w:eastAsia="nl-NL"/>
        </w:rPr>
        <w:br w:type="page"/>
      </w:r>
    </w:p>
    <w:p w14:paraId="43A14F28" w14:textId="2DE4E3EE" w:rsidR="00C951A4" w:rsidRPr="00C951A4" w:rsidRDefault="00844B7B" w:rsidP="00844B7B">
      <w:pPr>
        <w:spacing w:line="320" w:lineRule="atLeast"/>
        <w:rPr>
          <w:rFonts w:ascii="Arial" w:eastAsia="Calibri" w:hAnsi="Arial" w:cs="Arial"/>
          <w:lang w:eastAsia="nl-NL"/>
        </w:rPr>
      </w:pPr>
      <w:r w:rsidRPr="00C951A4">
        <w:rPr>
          <w:rFonts w:ascii="Arial" w:eastAsia="Calibri" w:hAnsi="Arial" w:cs="Arial"/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5659C" wp14:editId="7A7FA549">
                <wp:simplePos x="0" y="0"/>
                <wp:positionH relativeFrom="margin">
                  <wp:align>left</wp:align>
                </wp:positionH>
                <wp:positionV relativeFrom="paragraph">
                  <wp:posOffset>-452120</wp:posOffset>
                </wp:positionV>
                <wp:extent cx="5734050" cy="766762"/>
                <wp:effectExtent l="0" t="0" r="19050" b="14605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66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40235" w14:textId="77777777" w:rsidR="00C951A4" w:rsidRPr="005562D3" w:rsidRDefault="00C951A4" w:rsidP="00C951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23100"/>
                                <w:sz w:val="24"/>
                                <w:szCs w:val="24"/>
                              </w:rPr>
                            </w:pPr>
                            <w:r w:rsidRPr="005562D3">
                              <w:rPr>
                                <w:rFonts w:ascii="Arial" w:hAnsi="Arial" w:cs="Arial"/>
                                <w:b/>
                                <w:color w:val="E23100"/>
                                <w:sz w:val="24"/>
                                <w:szCs w:val="24"/>
                              </w:rPr>
                              <w:t xml:space="preserve">Let op: de VS dient in de uren-kolommen het </w:t>
                            </w:r>
                            <w:r w:rsidRPr="005562D3">
                              <w:rPr>
                                <w:rFonts w:ascii="Arial" w:hAnsi="Arial" w:cs="Arial"/>
                                <w:b/>
                                <w:color w:val="E23100"/>
                                <w:sz w:val="24"/>
                                <w:szCs w:val="24"/>
                                <w:u w:val="single"/>
                              </w:rPr>
                              <w:t>volledige aantal uren</w:t>
                            </w:r>
                            <w:r w:rsidRPr="005562D3">
                              <w:rPr>
                                <w:rFonts w:ascii="Arial" w:hAnsi="Arial" w:cs="Arial"/>
                                <w:b/>
                                <w:color w:val="E23100"/>
                                <w:sz w:val="24"/>
                                <w:szCs w:val="24"/>
                              </w:rPr>
                              <w:t xml:space="preserve"> in te vullen dat in de betreffende periode is gewerkt. Vul bij iedere periode alle lege vakken in.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5659C" id="_x0000_s1027" type="#_x0000_t202" style="position:absolute;margin-left:0;margin-top:-35.6pt;width:451.5pt;height:60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">
                <v:textbox inset=",2.3mm,,2.3mm">
                  <w:txbxContent>
                    <w:p w14:paraId="3CE40235" w14:textId="77777777" w:rsidR="00C951A4" w:rsidRPr="005562D3" w:rsidRDefault="00C951A4" w:rsidP="00C951A4">
                      <w:pPr>
                        <w:jc w:val="center"/>
                        <w:rPr>
                          <w:rFonts w:ascii="Arial" w:hAnsi="Arial" w:cs="Arial"/>
                          <w:b/>
                          <w:color w:val="E23100"/>
                          <w:sz w:val="24"/>
                          <w:szCs w:val="24"/>
                        </w:rPr>
                      </w:pPr>
                      <w:r w:rsidRPr="005562D3">
                        <w:rPr>
                          <w:rFonts w:ascii="Arial" w:hAnsi="Arial" w:cs="Arial"/>
                          <w:b/>
                          <w:color w:val="E23100"/>
                          <w:sz w:val="24"/>
                          <w:szCs w:val="24"/>
                        </w:rPr>
                        <w:t xml:space="preserve">Let op: de VS dient in de uren-kolommen het </w:t>
                      </w:r>
                      <w:r w:rsidRPr="005562D3">
                        <w:rPr>
                          <w:rFonts w:ascii="Arial" w:hAnsi="Arial" w:cs="Arial"/>
                          <w:b/>
                          <w:color w:val="E23100"/>
                          <w:sz w:val="24"/>
                          <w:szCs w:val="24"/>
                          <w:u w:val="single"/>
                        </w:rPr>
                        <w:t>volledige aantal uren</w:t>
                      </w:r>
                      <w:r w:rsidRPr="005562D3">
                        <w:rPr>
                          <w:rFonts w:ascii="Arial" w:hAnsi="Arial" w:cs="Arial"/>
                          <w:b/>
                          <w:color w:val="E23100"/>
                          <w:sz w:val="24"/>
                          <w:szCs w:val="24"/>
                        </w:rPr>
                        <w:t xml:space="preserve"> in te vullen dat in de betreffende periode is gewerkt. Vul bij iedere periode alle lege vakken 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lang w:eastAsia="nl-NL"/>
        </w:rPr>
        <w:br/>
      </w: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97"/>
        <w:gridCol w:w="1527"/>
        <w:gridCol w:w="2070"/>
        <w:gridCol w:w="2078"/>
        <w:gridCol w:w="1890"/>
      </w:tblGrid>
      <w:tr w:rsidR="00C951A4" w:rsidRPr="00C951A4" w14:paraId="6125745A" w14:textId="77777777" w:rsidTr="005562D3">
        <w:tc>
          <w:tcPr>
            <w:tcW w:w="9062" w:type="dxa"/>
            <w:gridSpan w:val="5"/>
            <w:shd w:val="clear" w:color="auto" w:fill="E23100"/>
          </w:tcPr>
          <w:p w14:paraId="1E6699C2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b/>
                <w:color w:val="FFFFFF" w:themeColor="background1"/>
                <w:lang w:eastAsia="nl-NL"/>
              </w:rPr>
            </w:pPr>
            <w:r w:rsidRPr="00C951A4">
              <w:rPr>
                <w:rFonts w:ascii="Arial" w:eastAsia="Calibri" w:hAnsi="Arial" w:cs="Arial"/>
                <w:color w:val="FFFFFF" w:themeColor="background1"/>
                <w:lang w:eastAsia="nl-NL"/>
              </w:rPr>
              <w:br w:type="page"/>
            </w:r>
            <w:r w:rsidRPr="00C951A4">
              <w:rPr>
                <w:rFonts w:ascii="Arial" w:eastAsia="Calibri" w:hAnsi="Arial" w:cs="Arial"/>
                <w:b/>
                <w:color w:val="FFFFFF" w:themeColor="background1"/>
                <w:shd w:val="clear" w:color="auto" w:fill="E23100"/>
                <w:lang w:eastAsia="nl-NL"/>
              </w:rPr>
              <w:t>Periode 1   -   van startdatum registratie tot einde eerste kalenderjaar</w:t>
            </w:r>
            <w:r w:rsidRPr="00C951A4">
              <w:rPr>
                <w:rFonts w:ascii="Arial" w:eastAsia="Calibri" w:hAnsi="Arial" w:cs="Arial"/>
                <w:b/>
                <w:color w:val="FFFFFF" w:themeColor="background1"/>
                <w:lang w:eastAsia="nl-NL"/>
              </w:rPr>
              <w:t xml:space="preserve"> </w:t>
            </w:r>
          </w:p>
        </w:tc>
      </w:tr>
      <w:tr w:rsidR="00C951A4" w:rsidRPr="00C951A4" w14:paraId="4CD6CC39" w14:textId="77777777" w:rsidTr="003F2D29">
        <w:tc>
          <w:tcPr>
            <w:tcW w:w="1497" w:type="dxa"/>
            <w:shd w:val="clear" w:color="auto" w:fill="auto"/>
          </w:tcPr>
          <w:p w14:paraId="74ED8878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startdatum</w:t>
            </w:r>
          </w:p>
          <w:p w14:paraId="57995363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registratieperiode</w:t>
            </w:r>
          </w:p>
        </w:tc>
        <w:tc>
          <w:tcPr>
            <w:tcW w:w="1527" w:type="dxa"/>
            <w:shd w:val="clear" w:color="auto" w:fill="auto"/>
          </w:tcPr>
          <w:p w14:paraId="3020D71B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einde eerste kalenderjaar</w:t>
            </w:r>
          </w:p>
        </w:tc>
        <w:tc>
          <w:tcPr>
            <w:tcW w:w="2070" w:type="dxa"/>
            <w:shd w:val="clear" w:color="auto" w:fill="auto"/>
          </w:tcPr>
          <w:p w14:paraId="76E8EDFD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aantal uur gewerkt als verpleegkundig specialist</w:t>
            </w:r>
          </w:p>
        </w:tc>
        <w:tc>
          <w:tcPr>
            <w:tcW w:w="2078" w:type="dxa"/>
            <w:shd w:val="clear" w:color="auto" w:fill="auto"/>
          </w:tcPr>
          <w:p w14:paraId="60FEF22D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 xml:space="preserve">waarvan patiëntgebonden werkzaamheden </w:t>
            </w:r>
          </w:p>
        </w:tc>
        <w:tc>
          <w:tcPr>
            <w:tcW w:w="1890" w:type="dxa"/>
            <w:shd w:val="clear" w:color="auto" w:fill="auto"/>
          </w:tcPr>
          <w:p w14:paraId="2F9D9E83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waarvan gelijkgestelde werkzaamheden</w:t>
            </w:r>
          </w:p>
        </w:tc>
      </w:tr>
      <w:tr w:rsidR="00C951A4" w:rsidRPr="00C951A4" w14:paraId="7A2E0046" w14:textId="77777777" w:rsidTr="003F2D29">
        <w:tc>
          <w:tcPr>
            <w:tcW w:w="1497" w:type="dxa"/>
            <w:shd w:val="clear" w:color="auto" w:fill="auto"/>
          </w:tcPr>
          <w:p w14:paraId="67658F3B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>___-___-____</w:t>
            </w:r>
          </w:p>
        </w:tc>
        <w:tc>
          <w:tcPr>
            <w:tcW w:w="1527" w:type="dxa"/>
            <w:shd w:val="clear" w:color="auto" w:fill="auto"/>
          </w:tcPr>
          <w:p w14:paraId="3E34B32F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>___-___-____</w:t>
            </w:r>
          </w:p>
        </w:tc>
        <w:tc>
          <w:tcPr>
            <w:tcW w:w="2070" w:type="dxa"/>
            <w:shd w:val="clear" w:color="auto" w:fill="auto"/>
          </w:tcPr>
          <w:p w14:paraId="06CAE95F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  <w:tc>
          <w:tcPr>
            <w:tcW w:w="2078" w:type="dxa"/>
            <w:shd w:val="clear" w:color="auto" w:fill="auto"/>
          </w:tcPr>
          <w:p w14:paraId="31678614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  <w:tc>
          <w:tcPr>
            <w:tcW w:w="1890" w:type="dxa"/>
            <w:shd w:val="clear" w:color="auto" w:fill="auto"/>
          </w:tcPr>
          <w:p w14:paraId="6B8F7951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</w:tr>
    </w:tbl>
    <w:p w14:paraId="51CD7457" w14:textId="77777777" w:rsidR="00C951A4" w:rsidRPr="00C951A4" w:rsidRDefault="00C951A4" w:rsidP="00C951A4">
      <w:pPr>
        <w:rPr>
          <w:rFonts w:ascii="Arial" w:eastAsia="Calibri" w:hAnsi="Arial" w:cs="Arial"/>
          <w:szCs w:val="20"/>
        </w:rPr>
      </w:pPr>
    </w:p>
    <w:tbl>
      <w:tblPr>
        <w:tblpPr w:leftFromText="141" w:rightFromText="141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020"/>
        <w:gridCol w:w="2072"/>
        <w:gridCol w:w="2079"/>
        <w:gridCol w:w="1891"/>
      </w:tblGrid>
      <w:tr w:rsidR="00C951A4" w:rsidRPr="00C951A4" w14:paraId="41B2607F" w14:textId="77777777" w:rsidTr="005562D3">
        <w:tc>
          <w:tcPr>
            <w:tcW w:w="9062" w:type="dxa"/>
            <w:gridSpan w:val="4"/>
            <w:shd w:val="clear" w:color="auto" w:fill="E23100"/>
          </w:tcPr>
          <w:p w14:paraId="51F511A2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b/>
                <w:color w:val="FFFFFF" w:themeColor="background1"/>
                <w:lang w:eastAsia="nl-NL"/>
              </w:rPr>
            </w:pPr>
            <w:r w:rsidRPr="00C951A4">
              <w:rPr>
                <w:rFonts w:ascii="Arial" w:eastAsia="Calibri" w:hAnsi="Arial" w:cs="Arial"/>
                <w:b/>
                <w:color w:val="FFFFFF" w:themeColor="background1"/>
                <w:lang w:eastAsia="nl-NL"/>
              </w:rPr>
              <w:t xml:space="preserve">Periode 2   -   tweede kalenderjaar </w:t>
            </w:r>
          </w:p>
        </w:tc>
      </w:tr>
      <w:tr w:rsidR="00C951A4" w:rsidRPr="00C951A4" w14:paraId="0BAF950B" w14:textId="77777777" w:rsidTr="003F2D29">
        <w:tc>
          <w:tcPr>
            <w:tcW w:w="3020" w:type="dxa"/>
            <w:shd w:val="clear" w:color="auto" w:fill="auto"/>
          </w:tcPr>
          <w:p w14:paraId="732CD082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kalenderjaar</w:t>
            </w:r>
          </w:p>
          <w:p w14:paraId="19480C68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</w:p>
        </w:tc>
        <w:tc>
          <w:tcPr>
            <w:tcW w:w="2072" w:type="dxa"/>
            <w:shd w:val="clear" w:color="auto" w:fill="auto"/>
          </w:tcPr>
          <w:p w14:paraId="7C10AAF3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aantal uur gewerkt als verpleegkundig specialist</w:t>
            </w:r>
          </w:p>
        </w:tc>
        <w:tc>
          <w:tcPr>
            <w:tcW w:w="2079" w:type="dxa"/>
            <w:shd w:val="clear" w:color="auto" w:fill="auto"/>
          </w:tcPr>
          <w:p w14:paraId="267B1CD2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 xml:space="preserve">waarvan patiëntgebonden werkzaamheden </w:t>
            </w:r>
          </w:p>
        </w:tc>
        <w:tc>
          <w:tcPr>
            <w:tcW w:w="1891" w:type="dxa"/>
            <w:shd w:val="clear" w:color="auto" w:fill="auto"/>
          </w:tcPr>
          <w:p w14:paraId="5C0D7788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waarvan gelijkgestelde werkzaamheden</w:t>
            </w:r>
          </w:p>
        </w:tc>
      </w:tr>
      <w:tr w:rsidR="00C951A4" w:rsidRPr="00C951A4" w14:paraId="23A21BE1" w14:textId="77777777" w:rsidTr="003F2D29">
        <w:tc>
          <w:tcPr>
            <w:tcW w:w="3020" w:type="dxa"/>
            <w:shd w:val="clear" w:color="auto" w:fill="auto"/>
          </w:tcPr>
          <w:p w14:paraId="69F58B67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Cs w:val="20"/>
                <w:lang w:eastAsia="nl-NL"/>
              </w:rPr>
            </w:pPr>
            <w:r w:rsidRPr="00C951A4">
              <w:rPr>
                <w:rFonts w:ascii="Arial" w:eastAsia="Calibri" w:hAnsi="Arial" w:cs="Arial"/>
                <w:szCs w:val="20"/>
                <w:lang w:eastAsia="nl-NL"/>
              </w:rPr>
              <w:t>____________________</w:t>
            </w:r>
          </w:p>
        </w:tc>
        <w:tc>
          <w:tcPr>
            <w:tcW w:w="2072" w:type="dxa"/>
            <w:shd w:val="clear" w:color="auto" w:fill="auto"/>
          </w:tcPr>
          <w:p w14:paraId="0BF1E868" w14:textId="77777777" w:rsidR="00C951A4" w:rsidRPr="00C951A4" w:rsidRDefault="00C951A4" w:rsidP="00C951A4">
            <w:pPr>
              <w:spacing w:line="276" w:lineRule="auto"/>
              <w:ind w:left="-275" w:firstLine="275"/>
              <w:rPr>
                <w:rFonts w:ascii="Arial" w:eastAsia="Calibri" w:hAnsi="Arial" w:cs="Arial"/>
                <w:szCs w:val="20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  <w:tc>
          <w:tcPr>
            <w:tcW w:w="2079" w:type="dxa"/>
            <w:shd w:val="clear" w:color="auto" w:fill="auto"/>
          </w:tcPr>
          <w:p w14:paraId="5A6D862B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Cs w:val="20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  <w:tc>
          <w:tcPr>
            <w:tcW w:w="1891" w:type="dxa"/>
            <w:shd w:val="clear" w:color="auto" w:fill="auto"/>
          </w:tcPr>
          <w:p w14:paraId="36C0F5CA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Cs w:val="20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</w:tr>
    </w:tbl>
    <w:tbl>
      <w:tblPr>
        <w:tblpPr w:leftFromText="141" w:rightFromText="141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020"/>
        <w:gridCol w:w="2072"/>
        <w:gridCol w:w="2079"/>
        <w:gridCol w:w="1891"/>
      </w:tblGrid>
      <w:tr w:rsidR="00C951A4" w:rsidRPr="00C951A4" w14:paraId="2D7CF0F9" w14:textId="77777777" w:rsidTr="005562D3">
        <w:tc>
          <w:tcPr>
            <w:tcW w:w="9062" w:type="dxa"/>
            <w:gridSpan w:val="4"/>
            <w:shd w:val="clear" w:color="auto" w:fill="E23100"/>
          </w:tcPr>
          <w:p w14:paraId="1D1443E2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b/>
                <w:color w:val="FFFFFF" w:themeColor="background1"/>
                <w:lang w:eastAsia="nl-NL"/>
              </w:rPr>
            </w:pPr>
            <w:r w:rsidRPr="00C951A4">
              <w:rPr>
                <w:rFonts w:ascii="Arial" w:eastAsia="Calibri" w:hAnsi="Arial" w:cs="Arial"/>
                <w:b/>
                <w:color w:val="FFFFFF" w:themeColor="background1"/>
                <w:lang w:eastAsia="nl-NL"/>
              </w:rPr>
              <w:t xml:space="preserve">Periode 3   -   derde kalenderjaar </w:t>
            </w:r>
          </w:p>
        </w:tc>
      </w:tr>
      <w:tr w:rsidR="00C951A4" w:rsidRPr="00C951A4" w14:paraId="37F61000" w14:textId="77777777" w:rsidTr="003F2D29">
        <w:tc>
          <w:tcPr>
            <w:tcW w:w="3020" w:type="dxa"/>
            <w:shd w:val="clear" w:color="auto" w:fill="auto"/>
          </w:tcPr>
          <w:p w14:paraId="2D3538F4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kalenderjaar</w:t>
            </w:r>
          </w:p>
          <w:p w14:paraId="6DD6C0D4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</w:p>
        </w:tc>
        <w:tc>
          <w:tcPr>
            <w:tcW w:w="2072" w:type="dxa"/>
            <w:shd w:val="clear" w:color="auto" w:fill="auto"/>
          </w:tcPr>
          <w:p w14:paraId="62B07D33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aantal uur gewerkt als verpleegkundig specialist</w:t>
            </w:r>
          </w:p>
        </w:tc>
        <w:tc>
          <w:tcPr>
            <w:tcW w:w="2079" w:type="dxa"/>
            <w:shd w:val="clear" w:color="auto" w:fill="auto"/>
          </w:tcPr>
          <w:p w14:paraId="27BFF4DB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 xml:space="preserve">waarvan patiëntgebonden werkzaamheden </w:t>
            </w:r>
          </w:p>
        </w:tc>
        <w:tc>
          <w:tcPr>
            <w:tcW w:w="1891" w:type="dxa"/>
            <w:shd w:val="clear" w:color="auto" w:fill="auto"/>
          </w:tcPr>
          <w:p w14:paraId="0A213B8C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waarvan gelijkgestelde werkzaamheden</w:t>
            </w:r>
          </w:p>
        </w:tc>
      </w:tr>
      <w:tr w:rsidR="00C951A4" w:rsidRPr="00C951A4" w14:paraId="47602A2A" w14:textId="77777777" w:rsidTr="003F2D29">
        <w:tc>
          <w:tcPr>
            <w:tcW w:w="3020" w:type="dxa"/>
            <w:shd w:val="clear" w:color="auto" w:fill="auto"/>
          </w:tcPr>
          <w:p w14:paraId="75D094EE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Cs w:val="20"/>
                <w:lang w:eastAsia="nl-NL"/>
              </w:rPr>
            </w:pPr>
            <w:r w:rsidRPr="00C951A4">
              <w:rPr>
                <w:rFonts w:ascii="Arial" w:eastAsia="Calibri" w:hAnsi="Arial" w:cs="Arial"/>
                <w:szCs w:val="20"/>
                <w:lang w:eastAsia="nl-NL"/>
              </w:rPr>
              <w:t>____________________</w:t>
            </w:r>
          </w:p>
        </w:tc>
        <w:tc>
          <w:tcPr>
            <w:tcW w:w="2072" w:type="dxa"/>
            <w:shd w:val="clear" w:color="auto" w:fill="auto"/>
          </w:tcPr>
          <w:p w14:paraId="5DEE72DC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  <w:tc>
          <w:tcPr>
            <w:tcW w:w="2079" w:type="dxa"/>
            <w:shd w:val="clear" w:color="auto" w:fill="auto"/>
          </w:tcPr>
          <w:p w14:paraId="1FB93A44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  <w:tc>
          <w:tcPr>
            <w:tcW w:w="1891" w:type="dxa"/>
            <w:shd w:val="clear" w:color="auto" w:fill="auto"/>
          </w:tcPr>
          <w:p w14:paraId="1FFCFC1A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</w:tr>
    </w:tbl>
    <w:p w14:paraId="4F3E7A5A" w14:textId="77777777" w:rsidR="00C951A4" w:rsidRPr="00C951A4" w:rsidRDefault="00C951A4" w:rsidP="00C951A4">
      <w:pPr>
        <w:rPr>
          <w:rFonts w:ascii="Arial" w:eastAsia="Calibri" w:hAnsi="Arial" w:cs="Arial"/>
          <w:szCs w:val="20"/>
        </w:rPr>
      </w:pPr>
    </w:p>
    <w:tbl>
      <w:tblPr>
        <w:tblpPr w:leftFromText="141" w:rightFromText="141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020"/>
        <w:gridCol w:w="2072"/>
        <w:gridCol w:w="2079"/>
        <w:gridCol w:w="1891"/>
      </w:tblGrid>
      <w:tr w:rsidR="00C951A4" w:rsidRPr="00C951A4" w14:paraId="3D484267" w14:textId="77777777" w:rsidTr="005562D3">
        <w:tc>
          <w:tcPr>
            <w:tcW w:w="9062" w:type="dxa"/>
            <w:gridSpan w:val="4"/>
            <w:shd w:val="clear" w:color="auto" w:fill="E23100"/>
          </w:tcPr>
          <w:p w14:paraId="2AE8BA85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b/>
                <w:color w:val="FFFFFF" w:themeColor="background1"/>
                <w:lang w:eastAsia="nl-NL"/>
              </w:rPr>
            </w:pPr>
            <w:r w:rsidRPr="00C951A4">
              <w:rPr>
                <w:rFonts w:ascii="Arial" w:eastAsia="Calibri" w:hAnsi="Arial" w:cs="Arial"/>
                <w:b/>
                <w:color w:val="FFFFFF" w:themeColor="background1"/>
                <w:lang w:eastAsia="nl-NL"/>
              </w:rPr>
              <w:t xml:space="preserve">Periode 4   -   vierde kalenderjaar </w:t>
            </w:r>
          </w:p>
        </w:tc>
      </w:tr>
      <w:tr w:rsidR="00C951A4" w:rsidRPr="00C951A4" w14:paraId="041BF2B3" w14:textId="77777777" w:rsidTr="003F2D29">
        <w:tc>
          <w:tcPr>
            <w:tcW w:w="3020" w:type="dxa"/>
            <w:shd w:val="clear" w:color="auto" w:fill="auto"/>
          </w:tcPr>
          <w:p w14:paraId="18284B34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kalenderjaar</w:t>
            </w:r>
          </w:p>
        </w:tc>
        <w:tc>
          <w:tcPr>
            <w:tcW w:w="2072" w:type="dxa"/>
            <w:shd w:val="clear" w:color="auto" w:fill="auto"/>
          </w:tcPr>
          <w:p w14:paraId="5CD9BEF0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aantal uur gewerkt als verpleegkundig specialist</w:t>
            </w:r>
          </w:p>
        </w:tc>
        <w:tc>
          <w:tcPr>
            <w:tcW w:w="2079" w:type="dxa"/>
            <w:shd w:val="clear" w:color="auto" w:fill="auto"/>
          </w:tcPr>
          <w:p w14:paraId="287EEE1B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 xml:space="preserve">waarvan patiëntgebonden werkzaamheden </w:t>
            </w:r>
          </w:p>
        </w:tc>
        <w:tc>
          <w:tcPr>
            <w:tcW w:w="1891" w:type="dxa"/>
            <w:shd w:val="clear" w:color="auto" w:fill="auto"/>
          </w:tcPr>
          <w:p w14:paraId="28815162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waarvan gelijkgestelde werkzaamheden</w:t>
            </w:r>
          </w:p>
        </w:tc>
      </w:tr>
      <w:tr w:rsidR="00C951A4" w:rsidRPr="00C951A4" w14:paraId="420F064C" w14:textId="77777777" w:rsidTr="003F2D29">
        <w:tc>
          <w:tcPr>
            <w:tcW w:w="3020" w:type="dxa"/>
            <w:shd w:val="clear" w:color="auto" w:fill="auto"/>
          </w:tcPr>
          <w:p w14:paraId="3F3A6530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szCs w:val="20"/>
                <w:lang w:eastAsia="nl-NL"/>
              </w:rPr>
              <w:t>____________________</w:t>
            </w:r>
          </w:p>
        </w:tc>
        <w:tc>
          <w:tcPr>
            <w:tcW w:w="2072" w:type="dxa"/>
            <w:shd w:val="clear" w:color="auto" w:fill="auto"/>
          </w:tcPr>
          <w:p w14:paraId="3E48CA10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  <w:tc>
          <w:tcPr>
            <w:tcW w:w="2079" w:type="dxa"/>
            <w:shd w:val="clear" w:color="auto" w:fill="auto"/>
          </w:tcPr>
          <w:p w14:paraId="097CA9AC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  <w:tc>
          <w:tcPr>
            <w:tcW w:w="1891" w:type="dxa"/>
            <w:shd w:val="clear" w:color="auto" w:fill="auto"/>
          </w:tcPr>
          <w:p w14:paraId="0E85E781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</w:tr>
    </w:tbl>
    <w:p w14:paraId="5571618F" w14:textId="77777777" w:rsidR="00C951A4" w:rsidRPr="00C951A4" w:rsidRDefault="00C951A4" w:rsidP="00C951A4">
      <w:pPr>
        <w:spacing w:line="276" w:lineRule="auto"/>
        <w:rPr>
          <w:rFonts w:ascii="Arial" w:eastAsia="Calibri" w:hAnsi="Arial" w:cs="Arial"/>
          <w:sz w:val="12"/>
          <w:lang w:eastAsia="nl-NL"/>
        </w:rPr>
      </w:pPr>
    </w:p>
    <w:tbl>
      <w:tblPr>
        <w:tblpPr w:leftFromText="141" w:rightFromText="141" w:vertAnchor="tex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020"/>
        <w:gridCol w:w="2072"/>
        <w:gridCol w:w="2079"/>
        <w:gridCol w:w="1891"/>
      </w:tblGrid>
      <w:tr w:rsidR="00C951A4" w:rsidRPr="00C951A4" w14:paraId="35B4379A" w14:textId="77777777" w:rsidTr="005562D3">
        <w:tc>
          <w:tcPr>
            <w:tcW w:w="9062" w:type="dxa"/>
            <w:gridSpan w:val="4"/>
            <w:shd w:val="clear" w:color="auto" w:fill="E23100"/>
          </w:tcPr>
          <w:p w14:paraId="79B87D84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b/>
                <w:color w:val="FFFFFF" w:themeColor="background1"/>
                <w:lang w:eastAsia="nl-NL"/>
              </w:rPr>
            </w:pPr>
            <w:r w:rsidRPr="00C951A4">
              <w:rPr>
                <w:rFonts w:ascii="Arial" w:eastAsia="Calibri" w:hAnsi="Arial" w:cs="Arial"/>
                <w:b/>
                <w:color w:val="FFFFFF" w:themeColor="background1"/>
                <w:lang w:eastAsia="nl-NL"/>
              </w:rPr>
              <w:t xml:space="preserve">Periode 5   -   vijfde kalenderjaar </w:t>
            </w:r>
          </w:p>
        </w:tc>
      </w:tr>
      <w:tr w:rsidR="00C951A4" w:rsidRPr="00C951A4" w14:paraId="5D832557" w14:textId="77777777" w:rsidTr="003F2D29">
        <w:tc>
          <w:tcPr>
            <w:tcW w:w="3020" w:type="dxa"/>
            <w:shd w:val="clear" w:color="auto" w:fill="auto"/>
          </w:tcPr>
          <w:p w14:paraId="5DC5D228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kalenderjaar</w:t>
            </w:r>
          </w:p>
          <w:p w14:paraId="091C1FC0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</w:p>
        </w:tc>
        <w:tc>
          <w:tcPr>
            <w:tcW w:w="2072" w:type="dxa"/>
            <w:shd w:val="clear" w:color="auto" w:fill="auto"/>
          </w:tcPr>
          <w:p w14:paraId="16FACCB6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aantal uur gewerkt als verpleegkundig specialist</w:t>
            </w:r>
          </w:p>
        </w:tc>
        <w:tc>
          <w:tcPr>
            <w:tcW w:w="2079" w:type="dxa"/>
            <w:shd w:val="clear" w:color="auto" w:fill="auto"/>
          </w:tcPr>
          <w:p w14:paraId="2E8C324B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 xml:space="preserve">waarvan patiëntgebonden werkzaamheden </w:t>
            </w:r>
          </w:p>
        </w:tc>
        <w:tc>
          <w:tcPr>
            <w:tcW w:w="1891" w:type="dxa"/>
            <w:shd w:val="clear" w:color="auto" w:fill="auto"/>
          </w:tcPr>
          <w:p w14:paraId="5372285C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waarvan gelijkgestelde werkzaamheden</w:t>
            </w:r>
          </w:p>
        </w:tc>
      </w:tr>
      <w:tr w:rsidR="00C951A4" w:rsidRPr="00C951A4" w14:paraId="568B906C" w14:textId="77777777" w:rsidTr="003F2D29">
        <w:tc>
          <w:tcPr>
            <w:tcW w:w="3020" w:type="dxa"/>
            <w:shd w:val="clear" w:color="auto" w:fill="auto"/>
          </w:tcPr>
          <w:p w14:paraId="0B3C653B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szCs w:val="20"/>
                <w:lang w:eastAsia="nl-NL"/>
              </w:rPr>
              <w:t>____________________</w:t>
            </w:r>
          </w:p>
        </w:tc>
        <w:tc>
          <w:tcPr>
            <w:tcW w:w="2072" w:type="dxa"/>
            <w:shd w:val="clear" w:color="auto" w:fill="auto"/>
          </w:tcPr>
          <w:p w14:paraId="27044E1E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  <w:tc>
          <w:tcPr>
            <w:tcW w:w="2079" w:type="dxa"/>
            <w:shd w:val="clear" w:color="auto" w:fill="auto"/>
          </w:tcPr>
          <w:p w14:paraId="6B35ABE3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  <w:tc>
          <w:tcPr>
            <w:tcW w:w="1891" w:type="dxa"/>
            <w:shd w:val="clear" w:color="auto" w:fill="auto"/>
          </w:tcPr>
          <w:p w14:paraId="05101F40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</w:tr>
    </w:tbl>
    <w:p w14:paraId="43306596" w14:textId="77777777" w:rsidR="00C951A4" w:rsidRPr="00C951A4" w:rsidRDefault="00C951A4" w:rsidP="00C951A4">
      <w:pPr>
        <w:spacing w:line="276" w:lineRule="auto"/>
        <w:jc w:val="center"/>
        <w:rPr>
          <w:rFonts w:ascii="Arial" w:eastAsia="Calibri" w:hAnsi="Arial" w:cs="Arial"/>
          <w:sz w:val="12"/>
          <w:lang w:eastAsia="nl-NL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75"/>
        <w:gridCol w:w="1549"/>
        <w:gridCol w:w="2070"/>
        <w:gridCol w:w="2078"/>
        <w:gridCol w:w="1890"/>
      </w:tblGrid>
      <w:tr w:rsidR="00C951A4" w:rsidRPr="00C951A4" w14:paraId="0CA99789" w14:textId="77777777" w:rsidTr="005562D3">
        <w:tc>
          <w:tcPr>
            <w:tcW w:w="9062" w:type="dxa"/>
            <w:gridSpan w:val="5"/>
            <w:shd w:val="clear" w:color="auto" w:fill="E23100"/>
          </w:tcPr>
          <w:p w14:paraId="32B609FA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b/>
                <w:color w:val="FFFFFF" w:themeColor="background1"/>
                <w:lang w:eastAsia="nl-NL"/>
              </w:rPr>
            </w:pPr>
            <w:r w:rsidRPr="00C951A4">
              <w:rPr>
                <w:rFonts w:ascii="Arial" w:eastAsia="Calibri" w:hAnsi="Arial" w:cs="Arial"/>
                <w:b/>
                <w:color w:val="FFFFFF" w:themeColor="background1"/>
                <w:lang w:eastAsia="nl-NL"/>
              </w:rPr>
              <w:t xml:space="preserve">Periode 6   -   einde registratietermijn </w:t>
            </w:r>
          </w:p>
        </w:tc>
      </w:tr>
      <w:tr w:rsidR="00C951A4" w:rsidRPr="00C951A4" w14:paraId="23CFB99D" w14:textId="77777777" w:rsidTr="003F2D29">
        <w:tc>
          <w:tcPr>
            <w:tcW w:w="1475" w:type="dxa"/>
            <w:shd w:val="clear" w:color="auto" w:fill="auto"/>
          </w:tcPr>
          <w:p w14:paraId="612722D5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begin kalenderjaar</w:t>
            </w:r>
          </w:p>
        </w:tc>
        <w:tc>
          <w:tcPr>
            <w:tcW w:w="1549" w:type="dxa"/>
            <w:shd w:val="clear" w:color="auto" w:fill="auto"/>
          </w:tcPr>
          <w:p w14:paraId="35702AD5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einddatum registratieperiode</w:t>
            </w:r>
          </w:p>
        </w:tc>
        <w:tc>
          <w:tcPr>
            <w:tcW w:w="2070" w:type="dxa"/>
            <w:shd w:val="clear" w:color="auto" w:fill="auto"/>
          </w:tcPr>
          <w:p w14:paraId="2B2804F9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aantal uur gewerkt als verpleegkundig specialist</w:t>
            </w:r>
          </w:p>
        </w:tc>
        <w:tc>
          <w:tcPr>
            <w:tcW w:w="2078" w:type="dxa"/>
            <w:shd w:val="clear" w:color="auto" w:fill="auto"/>
          </w:tcPr>
          <w:p w14:paraId="395384E5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 xml:space="preserve">waarvan patiëntgebonden werkzaamheden </w:t>
            </w:r>
          </w:p>
        </w:tc>
        <w:tc>
          <w:tcPr>
            <w:tcW w:w="1890" w:type="dxa"/>
            <w:shd w:val="clear" w:color="auto" w:fill="auto"/>
          </w:tcPr>
          <w:p w14:paraId="541E271F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waarvan gelijkgestelde werkzaamheden</w:t>
            </w:r>
          </w:p>
        </w:tc>
      </w:tr>
      <w:tr w:rsidR="00C951A4" w:rsidRPr="00C951A4" w14:paraId="029924C3" w14:textId="77777777" w:rsidTr="003F2D29">
        <w:tc>
          <w:tcPr>
            <w:tcW w:w="1475" w:type="dxa"/>
            <w:shd w:val="clear" w:color="auto" w:fill="auto"/>
          </w:tcPr>
          <w:p w14:paraId="73107E58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>___-___-____</w:t>
            </w:r>
          </w:p>
        </w:tc>
        <w:tc>
          <w:tcPr>
            <w:tcW w:w="1549" w:type="dxa"/>
            <w:shd w:val="clear" w:color="auto" w:fill="auto"/>
          </w:tcPr>
          <w:p w14:paraId="5ACBECA7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>___-___-____</w:t>
            </w:r>
          </w:p>
        </w:tc>
        <w:tc>
          <w:tcPr>
            <w:tcW w:w="2070" w:type="dxa"/>
            <w:shd w:val="clear" w:color="auto" w:fill="auto"/>
          </w:tcPr>
          <w:p w14:paraId="5C42B814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  <w:tc>
          <w:tcPr>
            <w:tcW w:w="2078" w:type="dxa"/>
            <w:shd w:val="clear" w:color="auto" w:fill="auto"/>
          </w:tcPr>
          <w:p w14:paraId="069CC94F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  <w:tc>
          <w:tcPr>
            <w:tcW w:w="1890" w:type="dxa"/>
            <w:shd w:val="clear" w:color="auto" w:fill="auto"/>
          </w:tcPr>
          <w:p w14:paraId="47E3A0B5" w14:textId="77777777" w:rsidR="00C951A4" w:rsidRPr="00C951A4" w:rsidRDefault="00C951A4" w:rsidP="00C951A4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 xml:space="preserve">_____ </w:t>
            </w:r>
            <w:r w:rsidRPr="00C951A4">
              <w:rPr>
                <w:rFonts w:ascii="Arial" w:eastAsia="Calibri" w:hAnsi="Arial" w:cs="Arial"/>
                <w:sz w:val="18"/>
                <w:szCs w:val="18"/>
                <w:lang w:eastAsia="nl-NL"/>
              </w:rPr>
              <w:t>uur (per jaar)</w:t>
            </w:r>
          </w:p>
        </w:tc>
      </w:tr>
    </w:tbl>
    <w:tbl>
      <w:tblPr>
        <w:tblpPr w:leftFromText="141" w:rightFromText="141" w:vertAnchor="text" w:horzAnchor="margin" w:tblpXSpec="right" w:tblpY="1738"/>
        <w:tblW w:w="593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96"/>
        <w:gridCol w:w="1985"/>
        <w:gridCol w:w="1954"/>
      </w:tblGrid>
      <w:tr w:rsidR="00E74861" w:rsidRPr="00C951A4" w14:paraId="0A3A6AF3" w14:textId="77777777" w:rsidTr="005562D3">
        <w:tc>
          <w:tcPr>
            <w:tcW w:w="5935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E23100"/>
          </w:tcPr>
          <w:p w14:paraId="486949A0" w14:textId="77777777" w:rsidR="00E74861" w:rsidRPr="00C951A4" w:rsidRDefault="00E74861" w:rsidP="00E74861">
            <w:pPr>
              <w:spacing w:line="276" w:lineRule="auto"/>
              <w:rPr>
                <w:rFonts w:ascii="Arial" w:eastAsia="Calibri" w:hAnsi="Arial" w:cs="Arial"/>
                <w:b/>
                <w:lang w:eastAsia="nl-NL"/>
              </w:rPr>
            </w:pPr>
            <w:r w:rsidRPr="00C951A4">
              <w:rPr>
                <w:rFonts w:ascii="Arial" w:eastAsia="Calibri" w:hAnsi="Arial" w:cs="Arial"/>
                <w:b/>
                <w:color w:val="FFFFFF" w:themeColor="background1"/>
                <w:lang w:eastAsia="nl-NL"/>
              </w:rPr>
              <w:t>TOTAAL  (optelling van alle jaren bij deze werkgever)</w:t>
            </w:r>
          </w:p>
        </w:tc>
      </w:tr>
      <w:tr w:rsidR="00E74861" w:rsidRPr="00C951A4" w14:paraId="6CEF19C7" w14:textId="77777777" w:rsidTr="00E74861">
        <w:tc>
          <w:tcPr>
            <w:tcW w:w="199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7E25AE5C" w14:textId="77777777" w:rsidR="00E74861" w:rsidRPr="00C951A4" w:rsidRDefault="00E74861" w:rsidP="00E74861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aantal uur gewerkt als verpleegkundig specialist</w:t>
            </w:r>
          </w:p>
        </w:tc>
        <w:tc>
          <w:tcPr>
            <w:tcW w:w="19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069F0792" w14:textId="77777777" w:rsidR="00E74861" w:rsidRPr="00C951A4" w:rsidRDefault="00E74861" w:rsidP="00E74861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 xml:space="preserve">waarvan patiëntgebonden werkzaamheden </w:t>
            </w:r>
          </w:p>
        </w:tc>
        <w:tc>
          <w:tcPr>
            <w:tcW w:w="19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1DF2212A" w14:textId="77777777" w:rsidR="00E74861" w:rsidRPr="00C951A4" w:rsidRDefault="00E74861" w:rsidP="00E74861">
            <w:pPr>
              <w:spacing w:line="276" w:lineRule="auto"/>
              <w:rPr>
                <w:rFonts w:ascii="Arial" w:eastAsia="Calibri" w:hAnsi="Arial" w:cs="Arial"/>
                <w:sz w:val="16"/>
                <w:lang w:eastAsia="nl-NL"/>
              </w:rPr>
            </w:pPr>
            <w:r w:rsidRPr="00C951A4">
              <w:rPr>
                <w:rFonts w:ascii="Arial" w:eastAsia="Calibri" w:hAnsi="Arial" w:cs="Arial"/>
                <w:sz w:val="16"/>
                <w:lang w:eastAsia="nl-NL"/>
              </w:rPr>
              <w:t>waarvan gelijkgestelde werkzaamheden</w:t>
            </w:r>
          </w:p>
        </w:tc>
      </w:tr>
      <w:tr w:rsidR="00E74861" w:rsidRPr="00C951A4" w14:paraId="7C703C09" w14:textId="77777777" w:rsidTr="00E74861">
        <w:tc>
          <w:tcPr>
            <w:tcW w:w="199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2BBCD91C" w14:textId="77777777" w:rsidR="00E74861" w:rsidRPr="00C951A4" w:rsidRDefault="00E74861" w:rsidP="00E74861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>_____________uur</w:t>
            </w:r>
          </w:p>
        </w:tc>
        <w:tc>
          <w:tcPr>
            <w:tcW w:w="19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06E1DDB8" w14:textId="77777777" w:rsidR="00E74861" w:rsidRPr="00C951A4" w:rsidRDefault="00E74861" w:rsidP="00E74861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>_____________uur</w:t>
            </w:r>
          </w:p>
        </w:tc>
        <w:tc>
          <w:tcPr>
            <w:tcW w:w="19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22038774" w14:textId="77777777" w:rsidR="00E74861" w:rsidRPr="00C951A4" w:rsidRDefault="00E74861" w:rsidP="00E74861">
            <w:pPr>
              <w:spacing w:line="276" w:lineRule="auto"/>
              <w:rPr>
                <w:rFonts w:ascii="Arial" w:eastAsia="Calibri" w:hAnsi="Arial" w:cs="Arial"/>
                <w:lang w:eastAsia="nl-NL"/>
              </w:rPr>
            </w:pPr>
            <w:r w:rsidRPr="00C951A4">
              <w:rPr>
                <w:rFonts w:ascii="Arial" w:eastAsia="Calibri" w:hAnsi="Arial" w:cs="Arial"/>
                <w:lang w:eastAsia="nl-NL"/>
              </w:rPr>
              <w:t>_____________uur</w:t>
            </w:r>
          </w:p>
        </w:tc>
      </w:tr>
    </w:tbl>
    <w:p w14:paraId="10676FEA" w14:textId="3F655AB3" w:rsidR="00A91DE6" w:rsidRDefault="00A91DE6" w:rsidP="00DC7037">
      <w:pPr>
        <w:spacing w:line="320" w:lineRule="atLeast"/>
        <w:rPr>
          <w:rFonts w:ascii="Arial" w:hAnsi="Arial" w:cs="Arial"/>
          <w:lang w:eastAsia="nl-NL"/>
        </w:rPr>
      </w:pPr>
    </w:p>
    <w:p w14:paraId="182DDA78" w14:textId="649F3B33" w:rsidR="005562D3" w:rsidRDefault="005562D3">
      <w:pPr>
        <w:spacing w:after="200" w:line="276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br w:type="page"/>
      </w:r>
    </w:p>
    <w:p w14:paraId="669A0218" w14:textId="4DEC8408" w:rsidR="009917DE" w:rsidRPr="009917DE" w:rsidRDefault="006E5182" w:rsidP="009917DE">
      <w:pPr>
        <w:rPr>
          <w:rFonts w:ascii="Arial" w:eastAsia="Calibri" w:hAnsi="Arial" w:cs="Arial"/>
          <w:b/>
          <w:sz w:val="24"/>
          <w:szCs w:val="24"/>
          <w:lang w:eastAsia="nl-NL"/>
        </w:rPr>
      </w:pPr>
      <w:r>
        <w:rPr>
          <w:rFonts w:ascii="Arial" w:hAnsi="Arial" w:cs="Arial"/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200C0" wp14:editId="4D33710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29300" cy="777240"/>
                <wp:effectExtent l="0" t="0" r="19050" b="2286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6C3A6" w14:textId="77777777" w:rsidR="006E5182" w:rsidRPr="006E5182" w:rsidRDefault="006E5182" w:rsidP="006E51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23100"/>
                                <w:sz w:val="24"/>
                                <w:szCs w:val="24"/>
                              </w:rPr>
                            </w:pPr>
                            <w:r w:rsidRPr="006E5182">
                              <w:rPr>
                                <w:rFonts w:ascii="Arial" w:hAnsi="Arial" w:cs="Arial"/>
                                <w:b/>
                                <w:color w:val="E23100"/>
                                <w:sz w:val="24"/>
                                <w:szCs w:val="24"/>
                              </w:rPr>
                              <w:t>Let op: in te vullen en te ondertekenen door hoofd P&amp;O of andere functionaris die bevoegd is namens Raad van Bestuur om een werkgeversverklaring af te geven.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200C0" id="_x0000_s1028" type="#_x0000_t202" style="position:absolute;margin-left:0;margin-top:0;width:459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">
                <v:textbox inset=",2.3mm,,2.3mm">
                  <w:txbxContent>
                    <w:p w14:paraId="36E6C3A6" w14:textId="77777777" w:rsidR="006E5182" w:rsidRPr="006E5182" w:rsidRDefault="006E5182" w:rsidP="006E5182">
                      <w:pPr>
                        <w:jc w:val="center"/>
                        <w:rPr>
                          <w:rFonts w:ascii="Arial" w:hAnsi="Arial" w:cs="Arial"/>
                          <w:b/>
                          <w:color w:val="E23100"/>
                          <w:sz w:val="24"/>
                          <w:szCs w:val="24"/>
                        </w:rPr>
                      </w:pPr>
                      <w:r w:rsidRPr="006E5182">
                        <w:rPr>
                          <w:rFonts w:ascii="Arial" w:hAnsi="Arial" w:cs="Arial"/>
                          <w:b/>
                          <w:color w:val="E23100"/>
                          <w:sz w:val="24"/>
                          <w:szCs w:val="24"/>
                        </w:rPr>
                        <w:t>Let op: in te vullen en te ondertekenen door hoofd P&amp;O of andere functionaris die bevoegd is namens Raad van Bestuur om een werkgeversverklaring af te geven.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4F44E9" w14:textId="77777777" w:rsidR="009917DE" w:rsidRPr="009917DE" w:rsidRDefault="009917DE" w:rsidP="009917DE">
      <w:pPr>
        <w:rPr>
          <w:rFonts w:ascii="Arial" w:eastAsia="Calibri" w:hAnsi="Arial" w:cs="Arial"/>
          <w:b/>
          <w:sz w:val="24"/>
          <w:szCs w:val="24"/>
          <w:lang w:eastAsia="nl-NL"/>
        </w:rPr>
      </w:pPr>
    </w:p>
    <w:p w14:paraId="25137198" w14:textId="77777777" w:rsidR="009917DE" w:rsidRPr="009917DE" w:rsidRDefault="009917DE" w:rsidP="009917DE">
      <w:pPr>
        <w:rPr>
          <w:rFonts w:ascii="Arial" w:eastAsia="Calibri" w:hAnsi="Arial" w:cs="Arial"/>
          <w:b/>
          <w:sz w:val="24"/>
          <w:szCs w:val="24"/>
          <w:lang w:eastAsia="nl-NL"/>
        </w:rPr>
      </w:pPr>
    </w:p>
    <w:p w14:paraId="75F98A9D" w14:textId="77777777" w:rsidR="009917DE" w:rsidRPr="009917DE" w:rsidRDefault="009917DE" w:rsidP="009917DE">
      <w:pPr>
        <w:rPr>
          <w:rFonts w:ascii="Arial" w:eastAsia="Calibri" w:hAnsi="Arial" w:cs="Arial"/>
          <w:b/>
          <w:sz w:val="24"/>
          <w:szCs w:val="24"/>
          <w:lang w:eastAsia="nl-NL"/>
        </w:rPr>
      </w:pPr>
    </w:p>
    <w:p w14:paraId="0147A44C" w14:textId="77777777" w:rsidR="009917DE" w:rsidRPr="009917DE" w:rsidRDefault="009917DE" w:rsidP="009917DE">
      <w:pPr>
        <w:rPr>
          <w:rFonts w:ascii="Arial" w:eastAsia="Calibri" w:hAnsi="Arial" w:cs="Arial"/>
          <w:b/>
          <w:sz w:val="24"/>
          <w:szCs w:val="24"/>
          <w:lang w:eastAsia="nl-NL"/>
        </w:rPr>
      </w:pPr>
    </w:p>
    <w:p w14:paraId="4401F619" w14:textId="77777777" w:rsidR="006E5182" w:rsidRDefault="006E5182" w:rsidP="009917DE">
      <w:pPr>
        <w:rPr>
          <w:rFonts w:ascii="Arial" w:eastAsia="Calibri" w:hAnsi="Arial" w:cs="Arial"/>
          <w:b/>
          <w:sz w:val="24"/>
          <w:szCs w:val="24"/>
          <w:lang w:eastAsia="nl-NL"/>
        </w:rPr>
      </w:pPr>
    </w:p>
    <w:p w14:paraId="3476A372" w14:textId="338D04E8" w:rsidR="009917DE" w:rsidRPr="009917DE" w:rsidRDefault="009917DE" w:rsidP="009917DE">
      <w:pPr>
        <w:rPr>
          <w:rFonts w:ascii="Arial" w:eastAsia="Calibri" w:hAnsi="Arial" w:cs="Arial"/>
          <w:lang w:eastAsia="nl-NL"/>
        </w:rPr>
      </w:pPr>
      <w:r w:rsidRPr="009917DE">
        <w:rPr>
          <w:rFonts w:ascii="Arial" w:eastAsia="Calibri" w:hAnsi="Arial" w:cs="Arial"/>
          <w:b/>
          <w:sz w:val="24"/>
          <w:szCs w:val="24"/>
          <w:lang w:eastAsia="nl-NL"/>
        </w:rPr>
        <w:t>Geverifieerd en akkoord</w:t>
      </w:r>
      <w:r w:rsidRPr="009917DE">
        <w:rPr>
          <w:rFonts w:ascii="Arial" w:eastAsia="Calibri" w:hAnsi="Arial" w:cs="Arial"/>
          <w:lang w:eastAsia="nl-NL"/>
        </w:rPr>
        <w:t xml:space="preserve"> </w:t>
      </w:r>
    </w:p>
    <w:p w14:paraId="466909DB" w14:textId="77777777" w:rsidR="009917DE" w:rsidRPr="009917DE" w:rsidRDefault="009917DE" w:rsidP="009917DE">
      <w:pPr>
        <w:rPr>
          <w:rFonts w:ascii="Arial" w:eastAsia="Calibri" w:hAnsi="Arial" w:cs="Arial"/>
          <w:b/>
          <w:szCs w:val="20"/>
          <w:lang w:eastAsia="nl-NL"/>
        </w:rPr>
      </w:pPr>
    </w:p>
    <w:p w14:paraId="46ABF9CD" w14:textId="77777777" w:rsidR="009917DE" w:rsidRPr="009917DE" w:rsidRDefault="009917DE" w:rsidP="009917DE">
      <w:pPr>
        <w:rPr>
          <w:rFonts w:ascii="Arial" w:eastAsia="Calibri" w:hAnsi="Arial" w:cs="Arial"/>
          <w:b/>
          <w:sz w:val="24"/>
          <w:szCs w:val="24"/>
          <w:lang w:eastAsia="nl-NL"/>
        </w:rPr>
      </w:pPr>
      <w:r w:rsidRPr="009917DE">
        <w:rPr>
          <w:rFonts w:ascii="Arial" w:eastAsia="Calibri" w:hAnsi="Arial" w:cs="Arial"/>
          <w:lang w:eastAsia="nl-NL"/>
        </w:rPr>
        <w:t xml:space="preserve">Hierbij verklaar ik dat bovenstaand formulier overeenkomt met het daadwerkelijk aantal gewerkte uren dat is ingevuld. </w:t>
      </w:r>
      <w:r w:rsidRPr="009917DE">
        <w:rPr>
          <w:rFonts w:ascii="Arial" w:eastAsia="Calibri" w:hAnsi="Arial" w:cs="Arial"/>
          <w:b/>
          <w:szCs w:val="20"/>
          <w:lang w:eastAsia="nl-NL"/>
        </w:rPr>
        <w:br/>
      </w:r>
    </w:p>
    <w:p w14:paraId="4E9B0A88" w14:textId="77777777" w:rsidR="009917DE" w:rsidRPr="009917DE" w:rsidRDefault="009917DE" w:rsidP="009917DE">
      <w:pPr>
        <w:spacing w:line="320" w:lineRule="atLeast"/>
        <w:rPr>
          <w:rFonts w:ascii="Arial" w:eastAsia="Calibri" w:hAnsi="Arial" w:cs="Arial"/>
          <w:lang w:eastAsia="nl-NL"/>
        </w:rPr>
      </w:pPr>
      <w:r w:rsidRPr="009917DE">
        <w:rPr>
          <w:rFonts w:ascii="Arial" w:eastAsia="Calibri" w:hAnsi="Arial" w:cs="Arial"/>
          <w:lang w:eastAsia="nl-NL"/>
        </w:rPr>
        <w:t xml:space="preserve">Datum: ……………………….  </w:t>
      </w:r>
      <w:r w:rsidRPr="009917DE">
        <w:rPr>
          <w:rFonts w:ascii="Arial" w:eastAsia="Calibri" w:hAnsi="Arial" w:cs="Arial"/>
          <w:lang w:eastAsia="nl-NL"/>
        </w:rPr>
        <w:tab/>
        <w:t xml:space="preserve">      </w:t>
      </w:r>
      <w:r w:rsidRPr="009917DE">
        <w:rPr>
          <w:rFonts w:ascii="Arial" w:eastAsia="Calibri" w:hAnsi="Arial" w:cs="Arial"/>
          <w:lang w:eastAsia="nl-NL"/>
        </w:rPr>
        <w:tab/>
        <w:t xml:space="preserve">Plaats: ……………………….  </w:t>
      </w:r>
      <w:r w:rsidRPr="009917DE">
        <w:rPr>
          <w:rFonts w:ascii="Arial" w:eastAsia="Calibri" w:hAnsi="Arial" w:cs="Arial"/>
          <w:lang w:eastAsia="nl-NL"/>
        </w:rPr>
        <w:tab/>
        <w:t xml:space="preserve">  </w:t>
      </w:r>
    </w:p>
    <w:p w14:paraId="2CEFF42D" w14:textId="77777777" w:rsidR="009917DE" w:rsidRPr="009917DE" w:rsidRDefault="009917DE" w:rsidP="009917DE">
      <w:pPr>
        <w:spacing w:line="320" w:lineRule="atLeast"/>
        <w:rPr>
          <w:rFonts w:ascii="Arial" w:eastAsia="Calibri" w:hAnsi="Arial" w:cs="Arial"/>
          <w:lang w:eastAsia="nl-NL"/>
        </w:rPr>
      </w:pPr>
    </w:p>
    <w:p w14:paraId="0C7723FD" w14:textId="77777777" w:rsidR="009917DE" w:rsidRPr="009917DE" w:rsidRDefault="009917DE" w:rsidP="009917DE">
      <w:pPr>
        <w:spacing w:line="320" w:lineRule="atLeast"/>
        <w:rPr>
          <w:rFonts w:ascii="Arial" w:eastAsia="Calibri" w:hAnsi="Arial" w:cs="Arial"/>
          <w:lang w:eastAsia="nl-NL"/>
        </w:rPr>
      </w:pPr>
      <w:r w:rsidRPr="009917DE">
        <w:rPr>
          <w:rFonts w:ascii="Arial" w:eastAsia="Calibri" w:hAnsi="Arial" w:cs="Arial"/>
          <w:lang w:eastAsia="nl-NL"/>
        </w:rPr>
        <w:t xml:space="preserve">Naam functionaris: …………………………………………………….    </w:t>
      </w:r>
    </w:p>
    <w:p w14:paraId="51AC58E1" w14:textId="77777777" w:rsidR="009917DE" w:rsidRPr="009917DE" w:rsidRDefault="009917DE" w:rsidP="009917DE">
      <w:pPr>
        <w:spacing w:line="320" w:lineRule="atLeast"/>
        <w:rPr>
          <w:rFonts w:ascii="Arial" w:eastAsia="Calibri" w:hAnsi="Arial" w:cs="Arial"/>
          <w:lang w:eastAsia="nl-NL"/>
        </w:rPr>
      </w:pPr>
    </w:p>
    <w:p w14:paraId="5BDAA3E0" w14:textId="77777777" w:rsidR="009917DE" w:rsidRPr="009917DE" w:rsidRDefault="009917DE" w:rsidP="009917DE">
      <w:pPr>
        <w:spacing w:line="320" w:lineRule="atLeast"/>
        <w:rPr>
          <w:rFonts w:ascii="Arial" w:eastAsia="Calibri" w:hAnsi="Arial" w:cs="Arial"/>
          <w:lang w:eastAsia="nl-NL"/>
        </w:rPr>
      </w:pPr>
      <w:r w:rsidRPr="009917DE">
        <w:rPr>
          <w:rFonts w:ascii="Arial" w:eastAsia="Calibri" w:hAnsi="Arial" w:cs="Arial"/>
          <w:lang w:eastAsia="nl-NL"/>
        </w:rPr>
        <w:t xml:space="preserve">Naam organisatie: …………………………………………………….    </w:t>
      </w:r>
    </w:p>
    <w:p w14:paraId="6DCDB70B" w14:textId="77777777" w:rsidR="009917DE" w:rsidRPr="009917DE" w:rsidRDefault="009917DE" w:rsidP="009917DE">
      <w:pPr>
        <w:spacing w:line="320" w:lineRule="atLeast"/>
        <w:rPr>
          <w:rFonts w:ascii="Arial" w:eastAsia="Calibri" w:hAnsi="Arial" w:cs="Arial"/>
          <w:lang w:eastAsia="nl-NL"/>
        </w:rPr>
      </w:pPr>
    </w:p>
    <w:p w14:paraId="07F405B4" w14:textId="77777777" w:rsidR="009917DE" w:rsidRPr="009917DE" w:rsidRDefault="009917DE" w:rsidP="009917DE">
      <w:pPr>
        <w:spacing w:line="320" w:lineRule="atLeast"/>
        <w:rPr>
          <w:rFonts w:ascii="Arial" w:eastAsia="Calibri" w:hAnsi="Arial" w:cs="Arial"/>
          <w:lang w:eastAsia="nl-NL"/>
        </w:rPr>
      </w:pPr>
      <w:r w:rsidRPr="009917DE">
        <w:rPr>
          <w:rFonts w:ascii="Arial" w:eastAsia="Calibri" w:hAnsi="Arial" w:cs="Arial"/>
          <w:lang w:eastAsia="nl-NL"/>
        </w:rPr>
        <w:t xml:space="preserve">Functie binnen organisatie: …………………………………………………….    </w:t>
      </w:r>
    </w:p>
    <w:p w14:paraId="378B82AA" w14:textId="77777777" w:rsidR="009917DE" w:rsidRPr="009917DE" w:rsidRDefault="009917DE" w:rsidP="009917DE">
      <w:pPr>
        <w:spacing w:line="320" w:lineRule="atLeast"/>
        <w:rPr>
          <w:rFonts w:ascii="Arial" w:eastAsia="Calibri" w:hAnsi="Arial" w:cs="Arial"/>
          <w:lang w:eastAsia="nl-NL"/>
        </w:rPr>
      </w:pPr>
    </w:p>
    <w:p w14:paraId="7E20770A" w14:textId="77777777" w:rsidR="009917DE" w:rsidRPr="009917DE" w:rsidRDefault="009917DE" w:rsidP="009917DE">
      <w:pPr>
        <w:spacing w:line="320" w:lineRule="atLeast"/>
        <w:rPr>
          <w:rFonts w:ascii="Arial" w:eastAsia="Calibri" w:hAnsi="Arial" w:cs="Arial"/>
          <w:lang w:eastAsia="nl-NL"/>
        </w:rPr>
      </w:pPr>
    </w:p>
    <w:p w14:paraId="3E83BF2E" w14:textId="77777777" w:rsidR="009917DE" w:rsidRPr="009917DE" w:rsidRDefault="009917DE" w:rsidP="009917DE">
      <w:pPr>
        <w:spacing w:line="320" w:lineRule="atLeast"/>
        <w:rPr>
          <w:rFonts w:ascii="Arial" w:eastAsia="Calibri" w:hAnsi="Arial" w:cs="Arial"/>
          <w:lang w:eastAsia="nl-NL"/>
        </w:rPr>
      </w:pPr>
      <w:r w:rsidRPr="009917DE">
        <w:rPr>
          <w:rFonts w:ascii="Arial" w:eastAsia="Calibri" w:hAnsi="Arial" w:cs="Arial"/>
          <w:lang w:eastAsia="nl-NL"/>
        </w:rPr>
        <w:t>Handtekening functionaris (</w:t>
      </w:r>
      <w:r w:rsidRPr="009917DE">
        <w:rPr>
          <w:rFonts w:ascii="Arial" w:eastAsia="Calibri" w:hAnsi="Arial" w:cs="Arial"/>
          <w:color w:val="E23100"/>
          <w:lang w:eastAsia="nl-NL"/>
        </w:rPr>
        <w:t>toevoegen</w:t>
      </w:r>
      <w:r w:rsidRPr="009917DE">
        <w:rPr>
          <w:rFonts w:ascii="Arial" w:eastAsia="Calibri" w:hAnsi="Arial" w:cs="Arial"/>
          <w:lang w:eastAsia="nl-NL"/>
        </w:rPr>
        <w:t>):</w:t>
      </w:r>
    </w:p>
    <w:p w14:paraId="5F4A2DFD" w14:textId="77777777" w:rsidR="009917DE" w:rsidRPr="009917DE" w:rsidRDefault="009917DE" w:rsidP="009917DE">
      <w:pPr>
        <w:spacing w:line="320" w:lineRule="atLeast"/>
        <w:rPr>
          <w:rFonts w:ascii="Arial" w:eastAsia="Calibri" w:hAnsi="Arial" w:cs="Arial"/>
          <w:lang w:eastAsia="nl-NL"/>
        </w:rPr>
      </w:pPr>
    </w:p>
    <w:p w14:paraId="3BD31A6D" w14:textId="77777777" w:rsidR="009917DE" w:rsidRPr="009917DE" w:rsidRDefault="009917DE" w:rsidP="009917DE">
      <w:pPr>
        <w:spacing w:line="320" w:lineRule="atLeast"/>
        <w:rPr>
          <w:rFonts w:ascii="Arial" w:eastAsia="Calibri" w:hAnsi="Arial" w:cs="Arial"/>
          <w:lang w:eastAsia="nl-NL"/>
        </w:rPr>
      </w:pPr>
    </w:p>
    <w:p w14:paraId="2CA9A76F" w14:textId="77777777" w:rsidR="009917DE" w:rsidRPr="009917DE" w:rsidRDefault="009917DE" w:rsidP="009917DE">
      <w:pPr>
        <w:spacing w:line="320" w:lineRule="atLeast"/>
        <w:rPr>
          <w:rFonts w:ascii="Arial" w:eastAsia="Calibri" w:hAnsi="Arial" w:cs="Arial"/>
          <w:lang w:eastAsia="nl-NL"/>
        </w:rPr>
      </w:pPr>
    </w:p>
    <w:p w14:paraId="03890D04" w14:textId="77777777" w:rsidR="009917DE" w:rsidRPr="009917DE" w:rsidRDefault="009917DE" w:rsidP="009917DE">
      <w:pPr>
        <w:spacing w:line="320" w:lineRule="atLeast"/>
        <w:rPr>
          <w:rFonts w:ascii="Arial" w:eastAsia="Calibri" w:hAnsi="Arial" w:cs="Arial"/>
          <w:lang w:eastAsia="nl-NL"/>
        </w:rPr>
      </w:pPr>
      <w:r w:rsidRPr="009917DE">
        <w:rPr>
          <w:rFonts w:ascii="Arial" w:eastAsia="Calibri" w:hAnsi="Arial" w:cs="Arial"/>
          <w:lang w:eastAsia="nl-NL"/>
        </w:rPr>
        <w:t>…………………………………………………………</w:t>
      </w:r>
    </w:p>
    <w:p w14:paraId="3BC51511" w14:textId="77777777" w:rsidR="009917DE" w:rsidRPr="009917DE" w:rsidRDefault="009917DE" w:rsidP="009917DE">
      <w:pPr>
        <w:spacing w:line="320" w:lineRule="atLeast"/>
        <w:rPr>
          <w:rFonts w:ascii="Arial" w:eastAsia="Calibri" w:hAnsi="Arial" w:cs="Arial"/>
          <w:lang w:eastAsia="nl-NL"/>
        </w:rPr>
      </w:pPr>
    </w:p>
    <w:p w14:paraId="4BAEFDC6" w14:textId="77777777" w:rsidR="00DC7037" w:rsidRPr="00DC7037" w:rsidRDefault="00DC7037" w:rsidP="00DC7037">
      <w:pPr>
        <w:spacing w:line="320" w:lineRule="atLeast"/>
        <w:rPr>
          <w:rFonts w:ascii="Arial" w:hAnsi="Arial" w:cs="Arial"/>
          <w:lang w:eastAsia="nl-NL"/>
        </w:rPr>
      </w:pPr>
    </w:p>
    <w:sectPr w:rsidR="00DC7037" w:rsidRPr="00DC7037" w:rsidSect="00E7486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588" w:bottom="1134" w:left="1134" w:header="765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DFD59" w14:textId="77777777" w:rsidR="00265752" w:rsidRDefault="00265752" w:rsidP="00964803">
      <w:r>
        <w:separator/>
      </w:r>
    </w:p>
  </w:endnote>
  <w:endnote w:type="continuationSeparator" w:id="0">
    <w:p w14:paraId="0FE268D2" w14:textId="77777777" w:rsidR="00265752" w:rsidRDefault="00265752" w:rsidP="00964803">
      <w:r>
        <w:continuationSeparator/>
      </w:r>
    </w:p>
  </w:endnote>
  <w:endnote w:type="continuationNotice" w:id="1">
    <w:p w14:paraId="402EF75C" w14:textId="77777777" w:rsidR="00265752" w:rsidRDefault="002657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7F5A" w14:textId="77777777" w:rsidR="00696437" w:rsidRDefault="00F8675B" w:rsidP="00696437">
    <w:pPr>
      <w:pStyle w:val="Geenafstand"/>
    </w:pPr>
    <w:r>
      <w:rPr>
        <w:noProof/>
        <w:lang w:eastAsia="nl-NL"/>
      </w:rPr>
      <w:drawing>
        <wp:anchor distT="0" distB="0" distL="114300" distR="114300" simplePos="0" relativeHeight="251687424" behindDoc="0" locked="0" layoutInCell="1" allowOverlap="1" wp14:anchorId="2FC9306B" wp14:editId="545344EC">
          <wp:simplePos x="0" y="0"/>
          <wp:positionH relativeFrom="page">
            <wp:posOffset>5838825</wp:posOffset>
          </wp:positionH>
          <wp:positionV relativeFrom="page">
            <wp:posOffset>10010775</wp:posOffset>
          </wp:positionV>
          <wp:extent cx="704850" cy="237490"/>
          <wp:effectExtent l="0" t="0" r="0" b="0"/>
          <wp:wrapNone/>
          <wp:docPr id="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1A4A1A" w14:textId="77777777" w:rsidR="00A91DE6" w:rsidRDefault="00A91DE6" w:rsidP="00696437">
    <w:pPr>
      <w:pStyle w:val="Geenafstand"/>
    </w:pPr>
  </w:p>
  <w:p w14:paraId="3099C04E" w14:textId="77777777" w:rsidR="00A91DE6" w:rsidRDefault="00A91DE6" w:rsidP="00696437">
    <w:pPr>
      <w:pStyle w:val="Geenafstand"/>
    </w:pPr>
  </w:p>
  <w:tbl>
    <w:tblPr>
      <w:tblStyle w:val="Tabelraster"/>
      <w:tblW w:w="12361" w:type="dxa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284"/>
      <w:gridCol w:w="3175"/>
      <w:gridCol w:w="3175"/>
      <w:gridCol w:w="284"/>
      <w:gridCol w:w="567"/>
      <w:gridCol w:w="567"/>
      <w:gridCol w:w="1134"/>
    </w:tblGrid>
    <w:tr w:rsidR="005664A7" w14:paraId="28B21A84" w14:textId="77777777" w:rsidTr="001A15B0">
      <w:trPr>
        <w:trHeight w:val="240"/>
      </w:trPr>
      <w:tc>
        <w:tcPr>
          <w:tcW w:w="3175" w:type="dxa"/>
        </w:tcPr>
        <w:p w14:paraId="157349A7" w14:textId="7086DFED" w:rsidR="005664A7" w:rsidRDefault="00EA64BE" w:rsidP="00ED2E04">
          <w:pPr>
            <w:pStyle w:val="Voettekst"/>
          </w:pPr>
          <w:r>
            <w:t>Verklaring werkervaring</w:t>
          </w:r>
        </w:p>
      </w:tc>
      <w:tc>
        <w:tcPr>
          <w:tcW w:w="284" w:type="dxa"/>
          <w:tcBorders>
            <w:bottom w:val="nil"/>
          </w:tcBorders>
          <w:vAlign w:val="bottom"/>
        </w:tcPr>
        <w:p w14:paraId="02DD52EE" w14:textId="77777777" w:rsidR="005664A7" w:rsidRDefault="005664A7" w:rsidP="00253B06">
          <w:pPr>
            <w:pStyle w:val="Voettekst"/>
          </w:pPr>
        </w:p>
      </w:tc>
      <w:tc>
        <w:tcPr>
          <w:tcW w:w="3175" w:type="dxa"/>
        </w:tcPr>
        <w:p w14:paraId="7FC31DF8" w14:textId="385371B7" w:rsidR="005664A7" w:rsidRDefault="001B10EB" w:rsidP="00A2413E">
          <w:pPr>
            <w:pStyle w:val="Voettekst"/>
          </w:pPr>
          <w:r>
            <w:t>V</w:t>
          </w:r>
          <w:r w:rsidR="00EA64BE">
            <w:t>ersie: september 2021</w:t>
          </w:r>
        </w:p>
      </w:tc>
      <w:tc>
        <w:tcPr>
          <w:tcW w:w="3175" w:type="dxa"/>
          <w:tcBorders>
            <w:bottom w:val="nil"/>
          </w:tcBorders>
          <w:vAlign w:val="bottom"/>
        </w:tcPr>
        <w:p w14:paraId="7B61A50F" w14:textId="3916A28D" w:rsidR="005664A7" w:rsidRDefault="0056663B" w:rsidP="00ED2E04">
          <w:pPr>
            <w:pStyle w:val="Voettekst"/>
          </w:pPr>
          <w:r>
            <w:rPr>
              <w:b/>
              <w:bCs/>
            </w:rPr>
            <w:t xml:space="preserve">          </w:t>
          </w:r>
          <w:r w:rsidRPr="00ED2985">
            <w:rPr>
              <w:b/>
              <w:bCs/>
            </w:rPr>
            <w:fldChar w:fldCharType="begin"/>
          </w:r>
          <w:r w:rsidRPr="00ED2985">
            <w:rPr>
              <w:b/>
              <w:bCs/>
            </w:rPr>
            <w:instrText>PAGE</w:instrText>
          </w:r>
          <w:r w:rsidRPr="00ED2985">
            <w:rPr>
              <w:b/>
              <w:bCs/>
            </w:rPr>
            <w:fldChar w:fldCharType="separate"/>
          </w:r>
          <w:r w:rsidRPr="0056663B">
            <w:rPr>
              <w:b/>
              <w:bCs/>
            </w:rPr>
            <w:t>1</w:t>
          </w:r>
          <w:r w:rsidRPr="00ED2985">
            <w:fldChar w:fldCharType="end"/>
          </w:r>
          <w:r w:rsidRPr="00ED2985">
            <w:t xml:space="preserve"> </w:t>
          </w:r>
          <w:r w:rsidRPr="0056663B">
            <w:t xml:space="preserve">/ </w:t>
          </w:r>
          <w:r w:rsidRPr="00ED2985">
            <w:rPr>
              <w:b/>
              <w:bCs/>
            </w:rPr>
            <w:fldChar w:fldCharType="begin"/>
          </w:r>
          <w:r w:rsidRPr="00ED2985">
            <w:rPr>
              <w:b/>
              <w:bCs/>
            </w:rPr>
            <w:instrText>NUMPAGES</w:instrText>
          </w:r>
          <w:r w:rsidRPr="00ED2985">
            <w:rPr>
              <w:b/>
              <w:bCs/>
            </w:rPr>
            <w:fldChar w:fldCharType="separate"/>
          </w:r>
          <w:r w:rsidRPr="0056663B">
            <w:rPr>
              <w:b/>
              <w:bCs/>
            </w:rPr>
            <w:t>7</w:t>
          </w:r>
          <w:r w:rsidRPr="00ED2985">
            <w:fldChar w:fldCharType="end"/>
          </w:r>
        </w:p>
      </w:tc>
      <w:tc>
        <w:tcPr>
          <w:tcW w:w="284" w:type="dxa"/>
          <w:tcBorders>
            <w:bottom w:val="nil"/>
          </w:tcBorders>
          <w:vAlign w:val="bottom"/>
        </w:tcPr>
        <w:p w14:paraId="6C062BDB" w14:textId="77777777" w:rsidR="005664A7" w:rsidRDefault="005664A7" w:rsidP="00253B06">
          <w:pPr>
            <w:pStyle w:val="Voettekst"/>
          </w:pPr>
        </w:p>
      </w:tc>
      <w:tc>
        <w:tcPr>
          <w:tcW w:w="567" w:type="dxa"/>
          <w:tcBorders>
            <w:bottom w:val="nil"/>
          </w:tcBorders>
          <w:vAlign w:val="bottom"/>
          <w:hideMark/>
        </w:tcPr>
        <w:p w14:paraId="43CD50B1" w14:textId="77777777" w:rsidR="005664A7" w:rsidRDefault="005664A7" w:rsidP="00253B06">
          <w:pPr>
            <w:pStyle w:val="Voettekst"/>
            <w:jc w:val="right"/>
          </w:pPr>
        </w:p>
      </w:tc>
      <w:tc>
        <w:tcPr>
          <w:tcW w:w="567" w:type="dxa"/>
          <w:tcBorders>
            <w:bottom w:val="nil"/>
          </w:tcBorders>
          <w:vAlign w:val="bottom"/>
        </w:tcPr>
        <w:p w14:paraId="369D71F0" w14:textId="77777777" w:rsidR="005664A7" w:rsidRDefault="005664A7" w:rsidP="00253B06">
          <w:pPr>
            <w:pStyle w:val="venvnDocumentgegevens"/>
            <w:jc w:val="right"/>
          </w:pPr>
        </w:p>
      </w:tc>
      <w:tc>
        <w:tcPr>
          <w:tcW w:w="1134" w:type="dxa"/>
          <w:vAlign w:val="bottom"/>
        </w:tcPr>
        <w:p w14:paraId="5128E3A5" w14:textId="77777777" w:rsidR="005664A7" w:rsidRDefault="005664A7" w:rsidP="00253B06">
          <w:pPr>
            <w:pStyle w:val="venvnDocumentgegevens"/>
            <w:jc w:val="right"/>
          </w:pPr>
        </w:p>
      </w:tc>
    </w:tr>
  </w:tbl>
  <w:p w14:paraId="53B0112B" w14:textId="77777777" w:rsidR="00A91DE6" w:rsidRPr="00A91DE6" w:rsidRDefault="00A91DE6" w:rsidP="00A91DE6">
    <w:pPr>
      <w:pStyle w:val="Geenafsta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284"/>
      <w:gridCol w:w="3175"/>
      <w:gridCol w:w="284"/>
      <w:gridCol w:w="567"/>
      <w:gridCol w:w="567"/>
      <w:gridCol w:w="1134"/>
    </w:tblGrid>
    <w:tr w:rsidR="00341D70" w14:paraId="46CDF054" w14:textId="77777777" w:rsidTr="0022294B">
      <w:trPr>
        <w:trHeight w:val="240"/>
      </w:trPr>
      <w:tc>
        <w:tcPr>
          <w:tcW w:w="3175" w:type="dxa"/>
          <w:tcBorders>
            <w:bottom w:val="single" w:sz="4" w:space="0" w:color="A6A6A6" w:themeColor="background1" w:themeShade="A6"/>
          </w:tcBorders>
          <w:vAlign w:val="center"/>
        </w:tcPr>
        <w:p w14:paraId="425A142B" w14:textId="02DBFAFC" w:rsidR="00341D70" w:rsidRDefault="00AC36FB" w:rsidP="00F64A90">
          <w:pPr>
            <w:pStyle w:val="Voettekst"/>
          </w:pPr>
          <w:bookmarkStart w:id="4" w:name="dvSubregel"/>
          <w:proofErr w:type="spellStart"/>
          <w:r>
            <w:t>Subregel</w:t>
          </w:r>
          <w:bookmarkEnd w:id="4"/>
          <w:proofErr w:type="spellEnd"/>
        </w:p>
      </w:tc>
      <w:tc>
        <w:tcPr>
          <w:tcW w:w="284" w:type="dxa"/>
          <w:vAlign w:val="center"/>
        </w:tcPr>
        <w:p w14:paraId="14C49229" w14:textId="77777777" w:rsidR="00341D70" w:rsidRDefault="00341D70" w:rsidP="00253B06">
          <w:pPr>
            <w:pStyle w:val="Voettekst"/>
          </w:pPr>
        </w:p>
      </w:tc>
      <w:tc>
        <w:tcPr>
          <w:tcW w:w="3175" w:type="dxa"/>
          <w:tcBorders>
            <w:bottom w:val="single" w:sz="4" w:space="0" w:color="A6A6A6" w:themeColor="background1" w:themeShade="A6"/>
          </w:tcBorders>
          <w:vAlign w:val="center"/>
        </w:tcPr>
        <w:p w14:paraId="5427EEE2" w14:textId="77777777" w:rsidR="00341D70" w:rsidRDefault="00F64A90" w:rsidP="00A7673B">
          <w:pPr>
            <w:pStyle w:val="Voettekst"/>
          </w:pPr>
          <w:r>
            <w:t xml:space="preserve">versie: </w:t>
          </w:r>
          <w:bookmarkStart w:id="5" w:name="dvVersie"/>
          <w:r w:rsidR="00AC36FB">
            <w:t>30-3-2022</w:t>
          </w:r>
          <w:bookmarkEnd w:id="5"/>
        </w:p>
      </w:tc>
      <w:tc>
        <w:tcPr>
          <w:tcW w:w="284" w:type="dxa"/>
          <w:vAlign w:val="center"/>
        </w:tcPr>
        <w:p w14:paraId="1B043297" w14:textId="77777777" w:rsidR="00341D70" w:rsidRDefault="00341D70" w:rsidP="00253B06">
          <w:pPr>
            <w:pStyle w:val="Voettekst"/>
          </w:pPr>
        </w:p>
      </w:tc>
      <w:tc>
        <w:tcPr>
          <w:tcW w:w="567" w:type="dxa"/>
          <w:vAlign w:val="center"/>
        </w:tcPr>
        <w:p w14:paraId="0B158035" w14:textId="61EF4CBB" w:rsidR="00341D70" w:rsidRDefault="00AE78DF" w:rsidP="0022294B">
          <w:pPr>
            <w:pStyle w:val="Voettekst"/>
            <w:jc w:val="right"/>
          </w:pPr>
          <w:r w:rsidRPr="00ED2985">
            <w:rPr>
              <w:b/>
              <w:bCs/>
            </w:rPr>
            <w:fldChar w:fldCharType="begin"/>
          </w:r>
          <w:r w:rsidRPr="00ED2985">
            <w:rPr>
              <w:b/>
              <w:bCs/>
            </w:rPr>
            <w:instrText>PAGE</w:instrText>
          </w:r>
          <w:r w:rsidRPr="00ED2985">
            <w:rPr>
              <w:b/>
              <w:bCs/>
            </w:rPr>
            <w:fldChar w:fldCharType="separate"/>
          </w:r>
          <w:r w:rsidRPr="00AE78DF">
            <w:rPr>
              <w:b/>
              <w:bCs/>
            </w:rPr>
            <w:t>1</w:t>
          </w:r>
          <w:r w:rsidRPr="00ED2985">
            <w:fldChar w:fldCharType="end"/>
          </w:r>
          <w:r w:rsidRPr="00ED2985">
            <w:t xml:space="preserve"> </w:t>
          </w:r>
          <w:r w:rsidRPr="00AE78DF">
            <w:t xml:space="preserve">/ </w:t>
          </w:r>
          <w:r w:rsidRPr="00ED2985">
            <w:rPr>
              <w:b/>
              <w:bCs/>
            </w:rPr>
            <w:fldChar w:fldCharType="begin"/>
          </w:r>
          <w:r w:rsidRPr="00ED2985">
            <w:rPr>
              <w:b/>
              <w:bCs/>
            </w:rPr>
            <w:instrText>NUMPAGES</w:instrText>
          </w:r>
          <w:r w:rsidRPr="00ED2985">
            <w:rPr>
              <w:b/>
              <w:bCs/>
            </w:rPr>
            <w:fldChar w:fldCharType="separate"/>
          </w:r>
          <w:r w:rsidRPr="00AE78DF">
            <w:rPr>
              <w:b/>
              <w:bCs/>
            </w:rPr>
            <w:t>7</w:t>
          </w:r>
          <w:r w:rsidRPr="00ED2985">
            <w:fldChar w:fldCharType="end"/>
          </w:r>
        </w:p>
      </w:tc>
      <w:tc>
        <w:tcPr>
          <w:tcW w:w="567" w:type="dxa"/>
          <w:vAlign w:val="center"/>
        </w:tcPr>
        <w:p w14:paraId="52E43151" w14:textId="77777777" w:rsidR="00341D70" w:rsidRDefault="00341D70" w:rsidP="00253B06">
          <w:pPr>
            <w:pStyle w:val="venvnDocumentgegevens"/>
            <w:jc w:val="right"/>
          </w:pPr>
        </w:p>
      </w:tc>
      <w:tc>
        <w:tcPr>
          <w:tcW w:w="1134" w:type="dxa"/>
          <w:vAlign w:val="center"/>
        </w:tcPr>
        <w:p w14:paraId="1744D5E2" w14:textId="77777777" w:rsidR="00341D70" w:rsidRDefault="00341D70" w:rsidP="00253B06">
          <w:pPr>
            <w:pStyle w:val="venvnDocumentgegevens"/>
            <w:jc w:val="right"/>
          </w:pPr>
        </w:p>
      </w:tc>
    </w:tr>
  </w:tbl>
  <w:p w14:paraId="6589AD51" w14:textId="7CEB794F" w:rsidR="00341D70" w:rsidRDefault="00F8675B" w:rsidP="00341D70">
    <w:pPr>
      <w:pStyle w:val="Geenafstand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37118B7" wp14:editId="24CDDFC0">
          <wp:simplePos x="0" y="0"/>
          <wp:positionH relativeFrom="page">
            <wp:posOffset>5837199</wp:posOffset>
          </wp:positionH>
          <wp:positionV relativeFrom="page">
            <wp:posOffset>10008296</wp:posOffset>
          </wp:positionV>
          <wp:extent cx="715505" cy="240665"/>
          <wp:effectExtent l="0" t="0" r="8890" b="6985"/>
          <wp:wrapNone/>
          <wp:docPr id="1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505" cy="24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13316" w14:textId="77777777" w:rsidR="00265752" w:rsidRDefault="00265752" w:rsidP="00964803">
      <w:r>
        <w:separator/>
      </w:r>
    </w:p>
  </w:footnote>
  <w:footnote w:type="continuationSeparator" w:id="0">
    <w:p w14:paraId="2B070842" w14:textId="77777777" w:rsidR="00265752" w:rsidRDefault="00265752" w:rsidP="00964803">
      <w:r>
        <w:continuationSeparator/>
      </w:r>
    </w:p>
  </w:footnote>
  <w:footnote w:type="continuationNotice" w:id="1">
    <w:p w14:paraId="3F4CA9C0" w14:textId="77777777" w:rsidR="00265752" w:rsidRDefault="002657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85"/>
    </w:tblGrid>
    <w:tr w:rsidR="00877EC9" w14:paraId="03939C22" w14:textId="77777777" w:rsidTr="00955799">
      <w:trPr>
        <w:trHeight w:hRule="exact" w:val="907"/>
      </w:trPr>
      <w:tc>
        <w:tcPr>
          <w:tcW w:w="8335" w:type="dxa"/>
        </w:tcPr>
        <w:p w14:paraId="1E321D1D" w14:textId="77777777" w:rsidR="00877EC9" w:rsidRPr="00195329" w:rsidRDefault="00AC36FB" w:rsidP="004461F7">
          <w:pPr>
            <w:pStyle w:val="Koptekst"/>
            <w:jc w:val="right"/>
          </w:pPr>
          <w:bookmarkStart w:id="0" w:name="dpLogoVolg"/>
          <w:bookmarkEnd w:id="0"/>
          <w:r>
            <w:rPr>
              <w:noProof/>
            </w:rPr>
            <w:drawing>
              <wp:inline distT="0" distB="0" distL="0" distR="0" wp14:anchorId="00B7A89C" wp14:editId="20CC2092">
                <wp:extent cx="1787061" cy="576000"/>
                <wp:effectExtent l="0" t="0" r="3810" b="0"/>
                <wp:docPr id="11" name="Afbeelding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7061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D9797A" w14:textId="77777777" w:rsidR="00877EC9" w:rsidRDefault="00877EC9" w:rsidP="003866E8"/>
  <w:bookmarkStart w:id="1" w:name="dpSupportLogoVolg"/>
  <w:p w14:paraId="42160ED8" w14:textId="77777777" w:rsidR="00877EC9" w:rsidRDefault="003866E8" w:rsidP="003866E8"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20A47D9" wp14:editId="6F7327C2">
              <wp:simplePos x="0" y="0"/>
              <wp:positionH relativeFrom="page">
                <wp:posOffset>6707505</wp:posOffset>
              </wp:positionH>
              <wp:positionV relativeFrom="page">
                <wp:posOffset>759460</wp:posOffset>
              </wp:positionV>
              <wp:extent cx="360000" cy="9464400"/>
              <wp:effectExtent l="0" t="0" r="21590" b="22860"/>
              <wp:wrapNone/>
              <wp:docPr id="6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9464400"/>
                      </a:xfrm>
                      <a:custGeom>
                        <a:avLst/>
                        <a:gdLst>
                          <a:gd name="connsiteX0" fmla="*/ 0 w 360000"/>
                          <a:gd name="connsiteY0" fmla="*/ 0 h 9464400"/>
                          <a:gd name="connsiteX1" fmla="*/ 360000 w 360000"/>
                          <a:gd name="connsiteY1" fmla="*/ 0 h 9464400"/>
                          <a:gd name="connsiteX2" fmla="*/ 360000 w 360000"/>
                          <a:gd name="connsiteY2" fmla="*/ 9464400 h 9464400"/>
                          <a:gd name="connsiteX3" fmla="*/ 0 w 360000"/>
                          <a:gd name="connsiteY3" fmla="*/ 9464400 h 9464400"/>
                          <a:gd name="connsiteX4" fmla="*/ 0 w 360000"/>
                          <a:gd name="connsiteY4" fmla="*/ 0 h 9464400"/>
                          <a:gd name="connsiteX0" fmla="*/ 0 w 360000"/>
                          <a:gd name="connsiteY0" fmla="*/ 0 h 9555840"/>
                          <a:gd name="connsiteX1" fmla="*/ 360000 w 360000"/>
                          <a:gd name="connsiteY1" fmla="*/ 0 h 9555840"/>
                          <a:gd name="connsiteX2" fmla="*/ 360000 w 360000"/>
                          <a:gd name="connsiteY2" fmla="*/ 9464400 h 9555840"/>
                          <a:gd name="connsiteX3" fmla="*/ 91440 w 360000"/>
                          <a:gd name="connsiteY3" fmla="*/ 9555840 h 9555840"/>
                          <a:gd name="connsiteX0" fmla="*/ 0 w 360000"/>
                          <a:gd name="connsiteY0" fmla="*/ 0 h 9466030"/>
                          <a:gd name="connsiteX1" fmla="*/ 360000 w 360000"/>
                          <a:gd name="connsiteY1" fmla="*/ 0 h 9466030"/>
                          <a:gd name="connsiteX2" fmla="*/ 360000 w 360000"/>
                          <a:gd name="connsiteY2" fmla="*/ 9464400 h 9466030"/>
                          <a:gd name="connsiteX3" fmla="*/ 91440 w 360000"/>
                          <a:gd name="connsiteY3" fmla="*/ 9466030 h 9466030"/>
                          <a:gd name="connsiteX0" fmla="*/ 0 w 360000"/>
                          <a:gd name="connsiteY0" fmla="*/ 0 h 9464400"/>
                          <a:gd name="connsiteX1" fmla="*/ 360000 w 360000"/>
                          <a:gd name="connsiteY1" fmla="*/ 0 h 9464400"/>
                          <a:gd name="connsiteX2" fmla="*/ 360000 w 360000"/>
                          <a:gd name="connsiteY2" fmla="*/ 9464400 h 9464400"/>
                          <a:gd name="connsiteX3" fmla="*/ 91440 w 360000"/>
                          <a:gd name="connsiteY3" fmla="*/ 9463309 h 9464400"/>
                          <a:gd name="connsiteX0" fmla="*/ 0 w 360000"/>
                          <a:gd name="connsiteY0" fmla="*/ 0 h 9464400"/>
                          <a:gd name="connsiteX1" fmla="*/ 360000 w 360000"/>
                          <a:gd name="connsiteY1" fmla="*/ 0 h 9464400"/>
                          <a:gd name="connsiteX2" fmla="*/ 360000 w 360000"/>
                          <a:gd name="connsiteY2" fmla="*/ 9464400 h 9464400"/>
                          <a:gd name="connsiteX3" fmla="*/ 4408 w 360000"/>
                          <a:gd name="connsiteY3" fmla="*/ 9464400 h 94644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60000" h="9464400">
                            <a:moveTo>
                              <a:pt x="0" y="0"/>
                            </a:moveTo>
                            <a:lnTo>
                              <a:pt x="360000" y="0"/>
                            </a:lnTo>
                            <a:lnTo>
                              <a:pt x="360000" y="9464400"/>
                            </a:lnTo>
                            <a:lnTo>
                              <a:pt x="4408" y="946440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F21B86" id="Rechthoek 1" o:spid="_x0000_s1026" style="position:absolute;margin-left:528.15pt;margin-top:59.8pt;width:28.35pt;height:745.2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60000,946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" path="m,l360000,r,9464400l4408,9464400e" filled="f" strokecolor="#5d3297 [3204]" strokeweight=".5pt">
              <v:path arrowok="t" o:connecttype="custom" o:connectlocs="0,0;360000,0;360000,9464400;4408,9464400" o:connectangles="0,0,0,0"/>
              <w10:wrap anchorx="page" anchory="page"/>
            </v:shape>
          </w:pict>
        </mc:Fallback>
      </mc:AlternateContent>
    </w:r>
  </w:p>
  <w:bookmarkEnd w:id="1"/>
  <w:p w14:paraId="63443FEB" w14:textId="77777777" w:rsidR="00877EC9" w:rsidRDefault="00877EC9" w:rsidP="003866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85"/>
    </w:tblGrid>
    <w:tr w:rsidR="008A6CCF" w14:paraId="68F63F77" w14:textId="77777777" w:rsidTr="00955799">
      <w:trPr>
        <w:trHeight w:hRule="exact" w:val="907"/>
      </w:trPr>
      <w:tc>
        <w:tcPr>
          <w:tcW w:w="9185" w:type="dxa"/>
        </w:tcPr>
        <w:p w14:paraId="31857C17" w14:textId="77777777" w:rsidR="008A6CCF" w:rsidRPr="00195329" w:rsidRDefault="00AC36FB" w:rsidP="008A6CCF">
          <w:pPr>
            <w:pStyle w:val="Koptekst"/>
            <w:jc w:val="right"/>
          </w:pPr>
          <w:bookmarkStart w:id="2" w:name="dpLogo"/>
          <w:bookmarkEnd w:id="2"/>
          <w:r>
            <w:rPr>
              <w:noProof/>
            </w:rPr>
            <w:drawing>
              <wp:inline distT="0" distB="0" distL="0" distR="0" wp14:anchorId="1987F996" wp14:editId="107EBFE5">
                <wp:extent cx="1787061" cy="576000"/>
                <wp:effectExtent l="0" t="0" r="3810" b="0"/>
                <wp:docPr id="13" name="Afbeelding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7061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EDB283" w14:textId="77777777" w:rsidR="006F1FEA" w:rsidRDefault="006F1FEA" w:rsidP="00341E78">
    <w:pPr>
      <w:pStyle w:val="Geenafstand"/>
    </w:pPr>
  </w:p>
  <w:bookmarkStart w:id="3" w:name="dpSupportLogo"/>
  <w:p w14:paraId="3EE63637" w14:textId="77777777" w:rsidR="006F1FEA" w:rsidRDefault="00341E78" w:rsidP="00341E78">
    <w:pPr>
      <w:pStyle w:val="Geenafstand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99463D8" wp14:editId="7CC74363">
              <wp:simplePos x="0" y="0"/>
              <wp:positionH relativeFrom="page">
                <wp:posOffset>6707505</wp:posOffset>
              </wp:positionH>
              <wp:positionV relativeFrom="page">
                <wp:posOffset>759460</wp:posOffset>
              </wp:positionV>
              <wp:extent cx="360000" cy="9464400"/>
              <wp:effectExtent l="0" t="0" r="21590" b="22860"/>
              <wp:wrapNone/>
              <wp:docPr id="3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9464400"/>
                      </a:xfrm>
                      <a:custGeom>
                        <a:avLst/>
                        <a:gdLst>
                          <a:gd name="connsiteX0" fmla="*/ 0 w 360000"/>
                          <a:gd name="connsiteY0" fmla="*/ 0 h 9464400"/>
                          <a:gd name="connsiteX1" fmla="*/ 360000 w 360000"/>
                          <a:gd name="connsiteY1" fmla="*/ 0 h 9464400"/>
                          <a:gd name="connsiteX2" fmla="*/ 360000 w 360000"/>
                          <a:gd name="connsiteY2" fmla="*/ 9464400 h 9464400"/>
                          <a:gd name="connsiteX3" fmla="*/ 0 w 360000"/>
                          <a:gd name="connsiteY3" fmla="*/ 9464400 h 9464400"/>
                          <a:gd name="connsiteX4" fmla="*/ 0 w 360000"/>
                          <a:gd name="connsiteY4" fmla="*/ 0 h 9464400"/>
                          <a:gd name="connsiteX0" fmla="*/ 0 w 360000"/>
                          <a:gd name="connsiteY0" fmla="*/ 0 h 9555840"/>
                          <a:gd name="connsiteX1" fmla="*/ 360000 w 360000"/>
                          <a:gd name="connsiteY1" fmla="*/ 0 h 9555840"/>
                          <a:gd name="connsiteX2" fmla="*/ 360000 w 360000"/>
                          <a:gd name="connsiteY2" fmla="*/ 9464400 h 9555840"/>
                          <a:gd name="connsiteX3" fmla="*/ 91440 w 360000"/>
                          <a:gd name="connsiteY3" fmla="*/ 9555840 h 9555840"/>
                          <a:gd name="connsiteX0" fmla="*/ 0 w 360000"/>
                          <a:gd name="connsiteY0" fmla="*/ 0 h 9466030"/>
                          <a:gd name="connsiteX1" fmla="*/ 360000 w 360000"/>
                          <a:gd name="connsiteY1" fmla="*/ 0 h 9466030"/>
                          <a:gd name="connsiteX2" fmla="*/ 360000 w 360000"/>
                          <a:gd name="connsiteY2" fmla="*/ 9464400 h 9466030"/>
                          <a:gd name="connsiteX3" fmla="*/ 91440 w 360000"/>
                          <a:gd name="connsiteY3" fmla="*/ 9466030 h 9466030"/>
                          <a:gd name="connsiteX0" fmla="*/ 0 w 360000"/>
                          <a:gd name="connsiteY0" fmla="*/ 0 h 9464400"/>
                          <a:gd name="connsiteX1" fmla="*/ 360000 w 360000"/>
                          <a:gd name="connsiteY1" fmla="*/ 0 h 9464400"/>
                          <a:gd name="connsiteX2" fmla="*/ 360000 w 360000"/>
                          <a:gd name="connsiteY2" fmla="*/ 9464400 h 9464400"/>
                          <a:gd name="connsiteX3" fmla="*/ 91440 w 360000"/>
                          <a:gd name="connsiteY3" fmla="*/ 9463309 h 9464400"/>
                          <a:gd name="connsiteX0" fmla="*/ 0 w 360000"/>
                          <a:gd name="connsiteY0" fmla="*/ 0 h 9464400"/>
                          <a:gd name="connsiteX1" fmla="*/ 360000 w 360000"/>
                          <a:gd name="connsiteY1" fmla="*/ 0 h 9464400"/>
                          <a:gd name="connsiteX2" fmla="*/ 360000 w 360000"/>
                          <a:gd name="connsiteY2" fmla="*/ 9464400 h 9464400"/>
                          <a:gd name="connsiteX3" fmla="*/ 4408 w 360000"/>
                          <a:gd name="connsiteY3" fmla="*/ 9464400 h 94644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60000" h="9464400">
                            <a:moveTo>
                              <a:pt x="0" y="0"/>
                            </a:moveTo>
                            <a:lnTo>
                              <a:pt x="360000" y="0"/>
                            </a:lnTo>
                            <a:lnTo>
                              <a:pt x="360000" y="9464400"/>
                            </a:lnTo>
                            <a:lnTo>
                              <a:pt x="4408" y="946440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818E13" id="Rechthoek 1" o:spid="_x0000_s1026" style="position:absolute;margin-left:528.15pt;margin-top:59.8pt;width:28.35pt;height:745.2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60000,946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" path="m,l360000,r,9464400l4408,9464400e" filled="f" strokecolor="#5d3297 [3204]" strokeweight=".5pt">
              <v:path arrowok="t" o:connecttype="custom" o:connectlocs="0,0;360000,0;360000,9464400;4408,9464400" o:connectangles="0,0,0,0"/>
              <w10:wrap anchorx="page" anchory="page"/>
            </v:shape>
          </w:pict>
        </mc:Fallback>
      </mc:AlternateContent>
    </w:r>
  </w:p>
  <w:bookmarkEnd w:id="3"/>
  <w:p w14:paraId="20BAA1AB" w14:textId="77777777" w:rsidR="006F1FEA" w:rsidRDefault="006F1FEA" w:rsidP="00341E78">
    <w:pPr>
      <w:pStyle w:val="Geenafsta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8AB"/>
    <w:multiLevelType w:val="hybridMultilevel"/>
    <w:tmpl w:val="0532A8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0985"/>
    <w:multiLevelType w:val="hybridMultilevel"/>
    <w:tmpl w:val="B9D0122E"/>
    <w:lvl w:ilvl="0" w:tplc="EF3A2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A5A1F"/>
    <w:multiLevelType w:val="hybridMultilevel"/>
    <w:tmpl w:val="3F086A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D019A"/>
    <w:multiLevelType w:val="hybridMultilevel"/>
    <w:tmpl w:val="214A83A6"/>
    <w:lvl w:ilvl="0" w:tplc="51080844">
      <w:start w:val="1"/>
      <w:numFmt w:val="bullet"/>
      <w:pStyle w:val="venvn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445462">
    <w:abstractNumId w:val="0"/>
  </w:num>
  <w:num w:numId="2" w16cid:durableId="884025841">
    <w:abstractNumId w:val="2"/>
  </w:num>
  <w:num w:numId="3" w16cid:durableId="2042510615">
    <w:abstractNumId w:val="3"/>
  </w:num>
  <w:num w:numId="4" w16cid:durableId="1598293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DbsDocumentInfo" w:val="&lt;?xml version=&quot;1.0&quot; encoding=&quot;utf-16&quot;?&gt;_x000d__x000a_&lt;documentinfo version=&quot;1.0&quot; projectname=&quot;venvn&quot; projectid=&quot;0cdeb6f0-cd86-493f-b71c-1f0cc516a4c2&quot; pagemasterid=&quot;00000000-0000-0000-0000-000000000000&quot; documentid=&quot;208d8ad2f4c242ccb9d06b9e0a9cd2ab&quot; profileid=&quot;00000000-0000-0000-0000-000000000000&quot; culture=&quot;nl-NL&quot;&gt;_x000d__x000a_  &lt;content&gt;_x000d__x000a_    &lt;document sourcepath=&quot;\Rapport&quot; sourceid=&quot;0982f541-ab97-4dc5-bfee-1db77cf5dd92&quot;&gt;_x000d__x000a_      &lt;variables&gt;_x000d__x000a_        &lt;Titel&gt;Titel&lt;/Titel&gt;_x000d__x000a_        &lt;Subregel&gt;Subregel&lt;/Subregel&gt;_x000d__x000a_        &lt;Versie&gt;30-3-2022 00:00:00&lt;/Versie&gt;_x000d__x000a_        &lt;Subtitel&gt;Ondertitel&lt;/Subtitel&gt;_x000d__x000a_        &lt;SenderData&gt;_x000d__x000a_          &lt;OrganisatieId&gt;d9283ded-61b3-4963-bbcb-571015464eaa&lt;/OrganisatieId&gt;_x000d__x000a_        &lt;/SenderData&gt;_x000d__x000a_        &lt;Opties&gt;_x000d__x000a_          &lt;LogoType&gt;C&lt;/LogoType&gt;_x000d__x000a_        &lt;/Opties&gt;_x000d__x000a_      &lt;/variables&gt;_x000d__x000a_    &lt;/document&gt;_x000d__x000a_  &lt;/content&gt;_x000d__x000a_&lt;/documentinfo&gt;"/>
    <w:docVar w:name="eDbsPath" w:val="\Rapport"/>
  </w:docVars>
  <w:rsids>
    <w:rsidRoot w:val="00AC36FB"/>
    <w:rsid w:val="00005500"/>
    <w:rsid w:val="00010A84"/>
    <w:rsid w:val="00015FF3"/>
    <w:rsid w:val="000442D9"/>
    <w:rsid w:val="00062919"/>
    <w:rsid w:val="00080960"/>
    <w:rsid w:val="000947D7"/>
    <w:rsid w:val="00094B12"/>
    <w:rsid w:val="000A0637"/>
    <w:rsid w:val="000A302C"/>
    <w:rsid w:val="000B099F"/>
    <w:rsid w:val="000B61A8"/>
    <w:rsid w:val="000D5E63"/>
    <w:rsid w:val="000D71F8"/>
    <w:rsid w:val="000E1855"/>
    <w:rsid w:val="000F34A2"/>
    <w:rsid w:val="00121FBA"/>
    <w:rsid w:val="00124AA2"/>
    <w:rsid w:val="00134523"/>
    <w:rsid w:val="001345E6"/>
    <w:rsid w:val="001369B2"/>
    <w:rsid w:val="00143B55"/>
    <w:rsid w:val="0014587A"/>
    <w:rsid w:val="0014671D"/>
    <w:rsid w:val="001477EB"/>
    <w:rsid w:val="00156FB4"/>
    <w:rsid w:val="00163648"/>
    <w:rsid w:val="00163A4F"/>
    <w:rsid w:val="00194096"/>
    <w:rsid w:val="00195329"/>
    <w:rsid w:val="00197836"/>
    <w:rsid w:val="001A15B0"/>
    <w:rsid w:val="001A3642"/>
    <w:rsid w:val="001A77DA"/>
    <w:rsid w:val="001B10EB"/>
    <w:rsid w:val="001B641C"/>
    <w:rsid w:val="001C0C0A"/>
    <w:rsid w:val="001C4BC6"/>
    <w:rsid w:val="001D4972"/>
    <w:rsid w:val="001D633F"/>
    <w:rsid w:val="001E09B0"/>
    <w:rsid w:val="001E36D9"/>
    <w:rsid w:val="001F0882"/>
    <w:rsid w:val="001F543C"/>
    <w:rsid w:val="00212FB8"/>
    <w:rsid w:val="002138FD"/>
    <w:rsid w:val="00217A13"/>
    <w:rsid w:val="0022294B"/>
    <w:rsid w:val="00225BE2"/>
    <w:rsid w:val="00226A18"/>
    <w:rsid w:val="00237AD0"/>
    <w:rsid w:val="002511FC"/>
    <w:rsid w:val="002515DA"/>
    <w:rsid w:val="00265752"/>
    <w:rsid w:val="00273FF4"/>
    <w:rsid w:val="00276762"/>
    <w:rsid w:val="00281D47"/>
    <w:rsid w:val="00285B35"/>
    <w:rsid w:val="00297111"/>
    <w:rsid w:val="002A1F8B"/>
    <w:rsid w:val="002A63D9"/>
    <w:rsid w:val="002C75C5"/>
    <w:rsid w:val="002D2CD2"/>
    <w:rsid w:val="002D4FDF"/>
    <w:rsid w:val="00302262"/>
    <w:rsid w:val="00312E2C"/>
    <w:rsid w:val="00313955"/>
    <w:rsid w:val="00322271"/>
    <w:rsid w:val="003242C2"/>
    <w:rsid w:val="00341D70"/>
    <w:rsid w:val="00341E78"/>
    <w:rsid w:val="00341F1C"/>
    <w:rsid w:val="0035374B"/>
    <w:rsid w:val="00362DDE"/>
    <w:rsid w:val="003641EF"/>
    <w:rsid w:val="0036421A"/>
    <w:rsid w:val="00364399"/>
    <w:rsid w:val="0037472E"/>
    <w:rsid w:val="00382586"/>
    <w:rsid w:val="00382D87"/>
    <w:rsid w:val="00384EB9"/>
    <w:rsid w:val="003866E8"/>
    <w:rsid w:val="003A7636"/>
    <w:rsid w:val="003B0A1C"/>
    <w:rsid w:val="003B15FF"/>
    <w:rsid w:val="003B55AC"/>
    <w:rsid w:val="003D3202"/>
    <w:rsid w:val="003D4A07"/>
    <w:rsid w:val="003E2E52"/>
    <w:rsid w:val="003E7BF1"/>
    <w:rsid w:val="0040396C"/>
    <w:rsid w:val="0040594D"/>
    <w:rsid w:val="0042079A"/>
    <w:rsid w:val="00421E8C"/>
    <w:rsid w:val="00453043"/>
    <w:rsid w:val="004670E4"/>
    <w:rsid w:val="00473C54"/>
    <w:rsid w:val="00490471"/>
    <w:rsid w:val="004A0294"/>
    <w:rsid w:val="004A3A84"/>
    <w:rsid w:val="004A3B32"/>
    <w:rsid w:val="004A4C10"/>
    <w:rsid w:val="004B498A"/>
    <w:rsid w:val="004B6829"/>
    <w:rsid w:val="004C57DB"/>
    <w:rsid w:val="004D5FF6"/>
    <w:rsid w:val="004F02D7"/>
    <w:rsid w:val="004F181D"/>
    <w:rsid w:val="00512100"/>
    <w:rsid w:val="00512771"/>
    <w:rsid w:val="00531361"/>
    <w:rsid w:val="00547A82"/>
    <w:rsid w:val="00553DC0"/>
    <w:rsid w:val="005562D3"/>
    <w:rsid w:val="00565331"/>
    <w:rsid w:val="005664A7"/>
    <w:rsid w:val="0056663B"/>
    <w:rsid w:val="00574943"/>
    <w:rsid w:val="00574FBD"/>
    <w:rsid w:val="00586A0F"/>
    <w:rsid w:val="005A4D78"/>
    <w:rsid w:val="005A626F"/>
    <w:rsid w:val="005B7618"/>
    <w:rsid w:val="005C6809"/>
    <w:rsid w:val="005D2A9E"/>
    <w:rsid w:val="005E54A7"/>
    <w:rsid w:val="005F5B04"/>
    <w:rsid w:val="006010D7"/>
    <w:rsid w:val="00611E46"/>
    <w:rsid w:val="006158B2"/>
    <w:rsid w:val="00624F1D"/>
    <w:rsid w:val="006342D0"/>
    <w:rsid w:val="0063499B"/>
    <w:rsid w:val="00637381"/>
    <w:rsid w:val="00667D8C"/>
    <w:rsid w:val="0068276C"/>
    <w:rsid w:val="00683630"/>
    <w:rsid w:val="00691B66"/>
    <w:rsid w:val="0069314D"/>
    <w:rsid w:val="00695F4E"/>
    <w:rsid w:val="00696437"/>
    <w:rsid w:val="006A4616"/>
    <w:rsid w:val="006B0BE6"/>
    <w:rsid w:val="006B318F"/>
    <w:rsid w:val="006B414E"/>
    <w:rsid w:val="006B56E7"/>
    <w:rsid w:val="006B7B26"/>
    <w:rsid w:val="006C7829"/>
    <w:rsid w:val="006D00B2"/>
    <w:rsid w:val="006D131B"/>
    <w:rsid w:val="006E5182"/>
    <w:rsid w:val="006E5D43"/>
    <w:rsid w:val="006F1FEA"/>
    <w:rsid w:val="006F7965"/>
    <w:rsid w:val="00701FF3"/>
    <w:rsid w:val="00706CB5"/>
    <w:rsid w:val="007323E2"/>
    <w:rsid w:val="00747A45"/>
    <w:rsid w:val="00760457"/>
    <w:rsid w:val="00762B7B"/>
    <w:rsid w:val="00770821"/>
    <w:rsid w:val="00770A7C"/>
    <w:rsid w:val="00775326"/>
    <w:rsid w:val="0079629D"/>
    <w:rsid w:val="007A55C9"/>
    <w:rsid w:val="007B09D5"/>
    <w:rsid w:val="007B388F"/>
    <w:rsid w:val="007C1E2A"/>
    <w:rsid w:val="007C5223"/>
    <w:rsid w:val="007D43B1"/>
    <w:rsid w:val="007E5486"/>
    <w:rsid w:val="007F6532"/>
    <w:rsid w:val="007F79FA"/>
    <w:rsid w:val="00836086"/>
    <w:rsid w:val="00836326"/>
    <w:rsid w:val="00844B7B"/>
    <w:rsid w:val="00851EFC"/>
    <w:rsid w:val="00853D77"/>
    <w:rsid w:val="0086265E"/>
    <w:rsid w:val="00873627"/>
    <w:rsid w:val="00877EC9"/>
    <w:rsid w:val="00881482"/>
    <w:rsid w:val="00882735"/>
    <w:rsid w:val="00882A46"/>
    <w:rsid w:val="0089237A"/>
    <w:rsid w:val="008954ED"/>
    <w:rsid w:val="008974D8"/>
    <w:rsid w:val="008A6CCF"/>
    <w:rsid w:val="008B3828"/>
    <w:rsid w:val="008C17DC"/>
    <w:rsid w:val="008C3DF3"/>
    <w:rsid w:val="008D18A7"/>
    <w:rsid w:val="008D293A"/>
    <w:rsid w:val="008D7988"/>
    <w:rsid w:val="008E099E"/>
    <w:rsid w:val="008E5F91"/>
    <w:rsid w:val="008F2E53"/>
    <w:rsid w:val="009037E1"/>
    <w:rsid w:val="0091032E"/>
    <w:rsid w:val="00914C46"/>
    <w:rsid w:val="00917D8C"/>
    <w:rsid w:val="00920A29"/>
    <w:rsid w:val="00924C3F"/>
    <w:rsid w:val="00934EDF"/>
    <w:rsid w:val="0093642F"/>
    <w:rsid w:val="00944FE7"/>
    <w:rsid w:val="00947F3E"/>
    <w:rsid w:val="009534D8"/>
    <w:rsid w:val="009535F6"/>
    <w:rsid w:val="009547EF"/>
    <w:rsid w:val="00955799"/>
    <w:rsid w:val="00955A0D"/>
    <w:rsid w:val="00960F12"/>
    <w:rsid w:val="00964803"/>
    <w:rsid w:val="00966FB2"/>
    <w:rsid w:val="00976048"/>
    <w:rsid w:val="00982088"/>
    <w:rsid w:val="00982232"/>
    <w:rsid w:val="00984960"/>
    <w:rsid w:val="009917DE"/>
    <w:rsid w:val="00993078"/>
    <w:rsid w:val="009933C0"/>
    <w:rsid w:val="00995654"/>
    <w:rsid w:val="009B3621"/>
    <w:rsid w:val="009B613A"/>
    <w:rsid w:val="009C0712"/>
    <w:rsid w:val="009C7BC4"/>
    <w:rsid w:val="009D7CB2"/>
    <w:rsid w:val="009F7D43"/>
    <w:rsid w:val="00A1313C"/>
    <w:rsid w:val="00A2288C"/>
    <w:rsid w:val="00A43217"/>
    <w:rsid w:val="00A579E6"/>
    <w:rsid w:val="00A73CD5"/>
    <w:rsid w:val="00A7673B"/>
    <w:rsid w:val="00A86DF0"/>
    <w:rsid w:val="00A8728D"/>
    <w:rsid w:val="00A91DE6"/>
    <w:rsid w:val="00A94A27"/>
    <w:rsid w:val="00A964EF"/>
    <w:rsid w:val="00A96572"/>
    <w:rsid w:val="00AA3BEE"/>
    <w:rsid w:val="00AA5ED9"/>
    <w:rsid w:val="00AB10D0"/>
    <w:rsid w:val="00AB31B8"/>
    <w:rsid w:val="00AB5A66"/>
    <w:rsid w:val="00AC36FB"/>
    <w:rsid w:val="00AC47FB"/>
    <w:rsid w:val="00AD1A2E"/>
    <w:rsid w:val="00AE78DF"/>
    <w:rsid w:val="00B05AF0"/>
    <w:rsid w:val="00B10A4E"/>
    <w:rsid w:val="00B22651"/>
    <w:rsid w:val="00B37B57"/>
    <w:rsid w:val="00B4465C"/>
    <w:rsid w:val="00B6143B"/>
    <w:rsid w:val="00B67C1C"/>
    <w:rsid w:val="00B82FF0"/>
    <w:rsid w:val="00B910AC"/>
    <w:rsid w:val="00BA080E"/>
    <w:rsid w:val="00BA7636"/>
    <w:rsid w:val="00BB19B9"/>
    <w:rsid w:val="00BB686A"/>
    <w:rsid w:val="00BD6C07"/>
    <w:rsid w:val="00BE01CB"/>
    <w:rsid w:val="00BE3EBD"/>
    <w:rsid w:val="00BF0AF9"/>
    <w:rsid w:val="00BF3008"/>
    <w:rsid w:val="00BF5905"/>
    <w:rsid w:val="00C07757"/>
    <w:rsid w:val="00C101DA"/>
    <w:rsid w:val="00C114A0"/>
    <w:rsid w:val="00C2246F"/>
    <w:rsid w:val="00C2389A"/>
    <w:rsid w:val="00C43492"/>
    <w:rsid w:val="00C44588"/>
    <w:rsid w:val="00C52A8B"/>
    <w:rsid w:val="00C63761"/>
    <w:rsid w:val="00C65A9B"/>
    <w:rsid w:val="00C67481"/>
    <w:rsid w:val="00C70176"/>
    <w:rsid w:val="00C951A4"/>
    <w:rsid w:val="00CD15C1"/>
    <w:rsid w:val="00CD20D7"/>
    <w:rsid w:val="00CD3815"/>
    <w:rsid w:val="00CE24A8"/>
    <w:rsid w:val="00CE26D6"/>
    <w:rsid w:val="00CE4A6F"/>
    <w:rsid w:val="00CF366B"/>
    <w:rsid w:val="00D10142"/>
    <w:rsid w:val="00D1453A"/>
    <w:rsid w:val="00D16C4B"/>
    <w:rsid w:val="00D42771"/>
    <w:rsid w:val="00D50BF6"/>
    <w:rsid w:val="00D604F7"/>
    <w:rsid w:val="00DA3271"/>
    <w:rsid w:val="00DA7726"/>
    <w:rsid w:val="00DC3AD8"/>
    <w:rsid w:val="00DC7037"/>
    <w:rsid w:val="00DC7A56"/>
    <w:rsid w:val="00DE6E69"/>
    <w:rsid w:val="00DF3C88"/>
    <w:rsid w:val="00DF6D01"/>
    <w:rsid w:val="00E05D7D"/>
    <w:rsid w:val="00E07332"/>
    <w:rsid w:val="00E160F5"/>
    <w:rsid w:val="00E2234A"/>
    <w:rsid w:val="00E26A64"/>
    <w:rsid w:val="00E27F24"/>
    <w:rsid w:val="00E3361E"/>
    <w:rsid w:val="00E74861"/>
    <w:rsid w:val="00E800C1"/>
    <w:rsid w:val="00E806CB"/>
    <w:rsid w:val="00E91ED0"/>
    <w:rsid w:val="00E94D1F"/>
    <w:rsid w:val="00E95441"/>
    <w:rsid w:val="00EA12A1"/>
    <w:rsid w:val="00EA2167"/>
    <w:rsid w:val="00EA64BE"/>
    <w:rsid w:val="00EC281B"/>
    <w:rsid w:val="00ED0A41"/>
    <w:rsid w:val="00ED0DF3"/>
    <w:rsid w:val="00ED2E04"/>
    <w:rsid w:val="00ED6E51"/>
    <w:rsid w:val="00EF6927"/>
    <w:rsid w:val="00F15226"/>
    <w:rsid w:val="00F167DE"/>
    <w:rsid w:val="00F21382"/>
    <w:rsid w:val="00F23732"/>
    <w:rsid w:val="00F32C70"/>
    <w:rsid w:val="00F41B52"/>
    <w:rsid w:val="00F42B87"/>
    <w:rsid w:val="00F43089"/>
    <w:rsid w:val="00F43E9F"/>
    <w:rsid w:val="00F52B2C"/>
    <w:rsid w:val="00F54E8D"/>
    <w:rsid w:val="00F61634"/>
    <w:rsid w:val="00F64A90"/>
    <w:rsid w:val="00F70BB1"/>
    <w:rsid w:val="00F81C4D"/>
    <w:rsid w:val="00F8675B"/>
    <w:rsid w:val="00F90AC2"/>
    <w:rsid w:val="00F93DB8"/>
    <w:rsid w:val="00F9708F"/>
    <w:rsid w:val="00FA1F3F"/>
    <w:rsid w:val="00FA389F"/>
    <w:rsid w:val="00FB2AE0"/>
    <w:rsid w:val="00FB6A8C"/>
    <w:rsid w:val="00FD12AC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901DD"/>
  <w15:docId w15:val="{209E2D48-BC84-419C-9E53-4BA05168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1D70"/>
    <w:pPr>
      <w:spacing w:after="0" w:line="24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534D8"/>
    <w:pPr>
      <w:keepNext/>
      <w:keepLines/>
      <w:spacing w:before="60" w:after="240" w:line="360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534D8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43E9F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2A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09D5"/>
    <w:pPr>
      <w:tabs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7B09D5"/>
    <w:rPr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7B09D5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B09D5"/>
    <w:rPr>
      <w:sz w:val="16"/>
    </w:rPr>
  </w:style>
  <w:style w:type="table" w:styleId="Tabelraster">
    <w:name w:val="Table Grid"/>
    <w:basedOn w:val="Standaardtabel"/>
    <w:uiPriority w:val="59"/>
    <w:rsid w:val="0063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738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738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37AD0"/>
    <w:rPr>
      <w:color w:val="87A2D9" w:themeColor="hyperlink"/>
      <w:u w:val="single"/>
    </w:rPr>
  </w:style>
  <w:style w:type="paragraph" w:customStyle="1" w:styleId="venvnAdres">
    <w:name w:val="venvn_Adres"/>
    <w:basedOn w:val="Standaard"/>
    <w:rsid w:val="002D2CD2"/>
  </w:style>
  <w:style w:type="paragraph" w:customStyle="1" w:styleId="venvnDocumentgegevens">
    <w:name w:val="venvn_Documentgegevens"/>
    <w:basedOn w:val="Standaard"/>
    <w:rsid w:val="002D2CD2"/>
    <w:rPr>
      <w:sz w:val="16"/>
    </w:rPr>
  </w:style>
  <w:style w:type="paragraph" w:customStyle="1" w:styleId="venvnVoettekstpaars">
    <w:name w:val="venvn_Voettekst_paars"/>
    <w:basedOn w:val="Standaard"/>
    <w:rsid w:val="002D2CD2"/>
    <w:rPr>
      <w:color w:val="5D3297" w:themeColor="accent1"/>
      <w:sz w:val="16"/>
    </w:rPr>
  </w:style>
  <w:style w:type="paragraph" w:customStyle="1" w:styleId="venvnVoettekstrood">
    <w:name w:val="venvn_Voettekst_rood"/>
    <w:basedOn w:val="Standaard"/>
    <w:rsid w:val="002D2CD2"/>
    <w:rPr>
      <w:color w:val="E23100" w:themeColor="accent2"/>
      <w:sz w:val="16"/>
    </w:rPr>
  </w:style>
  <w:style w:type="character" w:customStyle="1" w:styleId="Kop1Char">
    <w:name w:val="Kop 1 Char"/>
    <w:basedOn w:val="Standaardalinea-lettertype"/>
    <w:link w:val="Kop1"/>
    <w:uiPriority w:val="9"/>
    <w:rsid w:val="009534D8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534D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43E9F"/>
    <w:rPr>
      <w:rFonts w:asciiTheme="majorHAnsi" w:eastAsiaTheme="majorEastAsia" w:hAnsiTheme="majorHAnsi" w:cstheme="majorBidi"/>
      <w:b/>
      <w:bCs/>
      <w:sz w:val="20"/>
    </w:rPr>
  </w:style>
  <w:style w:type="paragraph" w:customStyle="1" w:styleId="venvnTussenkop">
    <w:name w:val="venvn_Tussenkop"/>
    <w:basedOn w:val="Standaard"/>
    <w:qFormat/>
    <w:rsid w:val="00B10A4E"/>
    <w:pPr>
      <w:spacing w:line="360" w:lineRule="auto"/>
    </w:pPr>
    <w:rPr>
      <w:color w:val="E23100"/>
    </w:rPr>
  </w:style>
  <w:style w:type="paragraph" w:styleId="Geenafstand">
    <w:name w:val="No Spacing"/>
    <w:uiPriority w:val="1"/>
    <w:qFormat/>
    <w:rsid w:val="00691B66"/>
    <w:pPr>
      <w:spacing w:after="0" w:line="20" w:lineRule="auto"/>
    </w:pPr>
    <w:rPr>
      <w:sz w:val="2"/>
    </w:rPr>
  </w:style>
  <w:style w:type="paragraph" w:styleId="Lijstalinea">
    <w:name w:val="List Paragraph"/>
    <w:basedOn w:val="Standaard"/>
    <w:uiPriority w:val="34"/>
    <w:qFormat/>
    <w:rsid w:val="00924C3F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882A46"/>
    <w:pPr>
      <w:spacing w:before="567" w:after="300"/>
      <w:contextualSpacing/>
    </w:pPr>
    <w:rPr>
      <w:rFonts w:asciiTheme="majorHAnsi" w:eastAsiaTheme="majorEastAsia" w:hAnsiTheme="majorHAnsi" w:cstheme="majorBidi"/>
      <w:spacing w:val="5"/>
      <w:kern w:val="28"/>
      <w:sz w:val="5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82A46"/>
    <w:rPr>
      <w:rFonts w:asciiTheme="majorHAnsi" w:eastAsiaTheme="majorEastAsia" w:hAnsiTheme="majorHAnsi" w:cstheme="majorBidi"/>
      <w:spacing w:val="5"/>
      <w:kern w:val="28"/>
      <w:sz w:val="56"/>
      <w:szCs w:val="52"/>
    </w:rPr>
  </w:style>
  <w:style w:type="paragraph" w:customStyle="1" w:styleId="venvnOpsomming">
    <w:name w:val="venvn_Opsomming"/>
    <w:basedOn w:val="Standaard"/>
    <w:qFormat/>
    <w:rsid w:val="002D2CD2"/>
    <w:pPr>
      <w:numPr>
        <w:numId w:val="3"/>
      </w:numPr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882A46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character" w:styleId="Intensievebenadrukking">
    <w:name w:val="Intense Emphasis"/>
    <w:basedOn w:val="Standaardalinea-lettertype"/>
    <w:uiPriority w:val="21"/>
    <w:qFormat/>
    <w:rsid w:val="00882A46"/>
    <w:rPr>
      <w:i/>
      <w:iCs/>
      <w:color w:val="auto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2A46"/>
    <w:pPr>
      <w:pBdr>
        <w:top w:val="single" w:sz="4" w:space="10" w:color="5D3297" w:themeColor="accent1"/>
        <w:bottom w:val="single" w:sz="4" w:space="10" w:color="5D3297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2A46"/>
    <w:rPr>
      <w:i/>
      <w:iCs/>
      <w:sz w:val="20"/>
    </w:rPr>
  </w:style>
  <w:style w:type="character" w:styleId="Intensieveverwijzing">
    <w:name w:val="Intense Reference"/>
    <w:basedOn w:val="Standaardalinea-lettertype"/>
    <w:uiPriority w:val="32"/>
    <w:qFormat/>
    <w:rsid w:val="00882A46"/>
    <w:rPr>
      <w:b/>
      <w:bCs/>
      <w:smallCaps/>
      <w:color w:val="auto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Kantoorthema">
  <a:themeElements>
    <a:clrScheme name="V en VN 2">
      <a:dk1>
        <a:sysClr val="windowText" lastClr="000000"/>
      </a:dk1>
      <a:lt1>
        <a:sysClr val="window" lastClr="FFFFFF"/>
      </a:lt1>
      <a:dk2>
        <a:srgbClr val="5D3297"/>
      </a:dk2>
      <a:lt2>
        <a:srgbClr val="FFFFFF"/>
      </a:lt2>
      <a:accent1>
        <a:srgbClr val="5D3297"/>
      </a:accent1>
      <a:accent2>
        <a:srgbClr val="E23100"/>
      </a:accent2>
      <a:accent3>
        <a:srgbClr val="87A2D9"/>
      </a:accent3>
      <a:accent4>
        <a:srgbClr val="FF9600"/>
      </a:accent4>
      <a:accent5>
        <a:srgbClr val="9790BE"/>
      </a:accent5>
      <a:accent6>
        <a:srgbClr val="809F87"/>
      </a:accent6>
      <a:hlink>
        <a:srgbClr val="87A2D9"/>
      </a:hlink>
      <a:folHlink>
        <a:srgbClr val="95497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d07d17-7edb-4531-86ae-5b7deb097eaa" xsi:nil="true"/>
    <lcf76f155ced4ddcb4097134ff3c332f xmlns="5f4028f3-e8b6-4113-a892-6bf4f427192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21A23F8DAE949A250FA259E63E6FE" ma:contentTypeVersion="16" ma:contentTypeDescription="Een nieuw document maken." ma:contentTypeScope="" ma:versionID="361e83889263d5755158a648c84550dd">
  <xsd:schema xmlns:xsd="http://www.w3.org/2001/XMLSchema" xmlns:xs="http://www.w3.org/2001/XMLSchema" xmlns:p="http://schemas.microsoft.com/office/2006/metadata/properties" xmlns:ns2="a8d07d17-7edb-4531-86ae-5b7deb097eaa" xmlns:ns3="5f4028f3-e8b6-4113-a892-6bf4f427192f" targetNamespace="http://schemas.microsoft.com/office/2006/metadata/properties" ma:root="true" ma:fieldsID="7b4c2026c2b91cb6ae3416b979ea9fa5" ns2:_="" ns3:_="">
    <xsd:import namespace="a8d07d17-7edb-4531-86ae-5b7deb097eaa"/>
    <xsd:import namespace="5f4028f3-e8b6-4113-a892-6bf4f42719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07d17-7edb-4531-86ae-5b7deb097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8659f4-a7fa-4ba4-868b-8bb4bad2cad1}" ma:internalName="TaxCatchAll" ma:showField="CatchAllData" ma:web="a8d07d17-7edb-4531-86ae-5b7deb097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28f3-e8b6-4113-a892-6bf4f4271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6365aed-0c5b-45ed-bf5f-637d18e5b0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F73985D-12AB-4BAB-AFAF-0CA22FAF8415}">
  <ds:schemaRefs>
    <ds:schemaRef ds:uri="http://schemas.microsoft.com/office/2006/metadata/properties"/>
    <ds:schemaRef ds:uri="http://schemas.microsoft.com/office/infopath/2007/PartnerControls"/>
    <ds:schemaRef ds:uri="a8d07d17-7edb-4531-86ae-5b7deb097eaa"/>
    <ds:schemaRef ds:uri="5f4028f3-e8b6-4113-a892-6bf4f427192f"/>
  </ds:schemaRefs>
</ds:datastoreItem>
</file>

<file path=customXml/itemProps2.xml><?xml version="1.0" encoding="utf-8"?>
<ds:datastoreItem xmlns:ds="http://schemas.openxmlformats.org/officeDocument/2006/customXml" ds:itemID="{950042B2-47C6-478E-AA00-84D25887F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AD091-BC0C-4C6E-9E98-B98708FE1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07d17-7edb-4531-86ae-5b7deb097eaa"/>
    <ds:schemaRef ds:uri="5f4028f3-e8b6-4113-a892-6bf4f4271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6CF66-0E4D-4582-B06B-03B51BDE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eFormity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 van der Lee</dc:creator>
  <cp:lastModifiedBy>Jolien van der Lee</cp:lastModifiedBy>
  <cp:revision>4</cp:revision>
  <cp:lastPrinted>2022-07-01T10:12:00Z</cp:lastPrinted>
  <dcterms:created xsi:type="dcterms:W3CDTF">2022-04-07T11:02:00Z</dcterms:created>
  <dcterms:modified xsi:type="dcterms:W3CDTF">2022-07-01T10:12:00Z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0x0101009F221A23F8DAE949A250FA259E63E6FE</vt:lpwstr>
  </property>
  <property fmtid="{D5CDD505-2E9C-101B-9397-08002B2CF9AE}" pid="3" name="MediaServiceImageTags">
    <vt:lpwstr/>
  </property>
</Properties>
</file>